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0F0E7"/>
  <w:body>
    <w:p w:rsidR="001335E6" w:rsidRDefault="001335E6" w:rsidP="001335E6">
      <w:pPr>
        <w:pStyle w:val="1"/>
      </w:pPr>
      <w:r>
        <w:t xml:space="preserve"> </w:t>
      </w:r>
      <w:r w:rsidRPr="002068C5">
        <w:t xml:space="preserve"> </w:t>
      </w:r>
      <w:r>
        <w:t xml:space="preserve">       </w:t>
      </w:r>
      <w:r w:rsidRPr="009B4FFD">
        <w:t>СТАТЬЯ № 1</w:t>
      </w:r>
    </w:p>
    <w:p w:rsidR="00D770C4" w:rsidRPr="002068C5" w:rsidRDefault="00ED1E0D" w:rsidP="002068C5">
      <w:pPr>
        <w:pStyle w:val="ab"/>
        <w:rPr>
          <w:rFonts w:eastAsia="Calibri"/>
        </w:rPr>
      </w:pPr>
      <w:r w:rsidRPr="002068C5">
        <w:rPr>
          <w:noProof/>
        </w:rPr>
        <w:drawing>
          <wp:anchor distT="0" distB="0" distL="114300" distR="114300" simplePos="0" relativeHeight="251658240" behindDoc="1" locked="0" layoutInCell="1" allowOverlap="1">
            <wp:simplePos x="0" y="0"/>
            <wp:positionH relativeFrom="margin">
              <wp:posOffset>-855128</wp:posOffset>
            </wp:positionH>
            <wp:positionV relativeFrom="margin">
              <wp:posOffset>-522762</wp:posOffset>
            </wp:positionV>
            <wp:extent cx="1114173" cy="1148463"/>
            <wp:effectExtent l="171450" t="171450" r="181227" b="165987"/>
            <wp:wrapNone/>
            <wp:docPr id="19" name="Рисунок 12" descr="C:\Users\Freedom\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Freedom\Desktop\logo!.png"/>
                    <pic:cNvPicPr>
                      <a:picLocks noChangeAspect="1" noChangeArrowheads="1"/>
                    </pic:cNvPicPr>
                  </pic:nvPicPr>
                  <pic:blipFill>
                    <a:blip r:embed="rId8" cstate="print"/>
                    <a:srcRect/>
                    <a:stretch>
                      <a:fillRect/>
                    </a:stretch>
                  </pic:blipFill>
                  <pic:spPr bwMode="auto">
                    <a:xfrm rot="1428649">
                      <a:off x="0" y="0"/>
                      <a:ext cx="1114173" cy="1148463"/>
                    </a:xfrm>
                    <a:prstGeom prst="rect">
                      <a:avLst/>
                    </a:prstGeom>
                    <a:noFill/>
                    <a:ln w="9525">
                      <a:noFill/>
                      <a:miter lim="800000"/>
                      <a:headEnd/>
                      <a:tailEnd/>
                    </a:ln>
                  </pic:spPr>
                </pic:pic>
              </a:graphicData>
            </a:graphic>
          </wp:anchor>
        </w:drawing>
      </w:r>
      <w:r w:rsidR="002068C5" w:rsidRPr="009B4FFD">
        <w:t>Процесс изготовления и состав шины</w:t>
      </w:r>
    </w:p>
    <w:p w:rsidR="002068C5" w:rsidRPr="009B4FFD" w:rsidRDefault="002068C5" w:rsidP="002068C5">
      <w:pPr>
        <w:pStyle w:val="1"/>
      </w:pPr>
    </w:p>
    <w:p w:rsidR="002068C5" w:rsidRPr="009B4FFD" w:rsidRDefault="002068C5" w:rsidP="002068C5">
      <w:pPr>
        <w:pStyle w:val="af1"/>
      </w:pPr>
      <w:r w:rsidRPr="009B4FFD">
        <w:t xml:space="preserve">Покупая и используя </w:t>
      </w:r>
      <w:bookmarkStart w:id="0" w:name="_GoBack"/>
      <w:bookmarkEnd w:id="0"/>
      <w:r w:rsidRPr="009B4FFD">
        <w:t xml:space="preserve">автомобильные шины, мало кто </w:t>
      </w:r>
      <w:proofErr w:type="gramStart"/>
      <w:r w:rsidRPr="009B4FFD">
        <w:t>задумывается</w:t>
      </w:r>
      <w:proofErr w:type="gramEnd"/>
      <w:r w:rsidRPr="009B4FFD">
        <w:t xml:space="preserve"> как они производятся. В этой статье Мы </w:t>
      </w:r>
      <w:proofErr w:type="gramStart"/>
      <w:r w:rsidRPr="009B4FFD">
        <w:t>расскажем</w:t>
      </w:r>
      <w:proofErr w:type="gramEnd"/>
      <w:r w:rsidRPr="009B4FFD">
        <w:t xml:space="preserve"> как изготовляются покрышки и какие химические составляющие входят в них.</w:t>
      </w:r>
    </w:p>
    <w:p w:rsidR="002068C5" w:rsidRPr="009B4FFD" w:rsidRDefault="002068C5" w:rsidP="002068C5">
      <w:pPr>
        <w:pStyle w:val="af1"/>
      </w:pPr>
      <w:r w:rsidRPr="009B4FFD">
        <w:t> </w:t>
      </w:r>
      <w:r w:rsidRPr="009B4FFD">
        <w:rPr>
          <w:rStyle w:val="af0"/>
          <w:rFonts w:cstheme="minorHAnsi"/>
          <w:sz w:val="22"/>
          <w:szCs w:val="22"/>
        </w:rPr>
        <w:t>Изготовление шин</w:t>
      </w:r>
      <w:r w:rsidRPr="009B4FFD">
        <w:t xml:space="preserve"> включает в себя четыре различных этапа: производство резиновых смесей и компонентов, сборка, вулканизация. Производство шины начинается с приготовления резиновых смесей. Рецептура зависит от назначения деталей шины и может включать в себя до 10 химикатов, начиная от</w:t>
      </w:r>
      <w:proofErr w:type="gramStart"/>
      <w:r w:rsidRPr="009B4FFD">
        <w:t xml:space="preserve"> </w:t>
      </w:r>
      <w:r w:rsidRPr="009B4FFD">
        <w:rPr>
          <w:noProof/>
        </w:rPr>
        <w:t>,</w:t>
      </w:r>
      <w:proofErr w:type="gramEnd"/>
      <w:r w:rsidRPr="009B4FFD">
        <w:t xml:space="preserve">серы и углерода и заканчивая каучуком. На следующем этапе создается протекторная заготовка для шины. В результате </w:t>
      </w:r>
      <w:proofErr w:type="spellStart"/>
      <w:r w:rsidRPr="009B4FFD">
        <w:t>шприцевания</w:t>
      </w:r>
      <w:proofErr w:type="spellEnd"/>
      <w:r w:rsidRPr="009B4FFD">
        <w:t xml:space="preserve"> на червячной машине получается профилированная резиновая лента, которая после охлаждения водой разрезается на заготовки по размеру шины. Скелет шины — каркас и </w:t>
      </w:r>
      <w:proofErr w:type="spellStart"/>
      <w:r w:rsidRPr="009B4FFD">
        <w:t>брекер</w:t>
      </w:r>
      <w:proofErr w:type="spellEnd"/>
      <w:r w:rsidRPr="009B4FFD">
        <w:t xml:space="preserve"> — изготавливаются из слоев обрезиненного текстиля или высокопрочного </w:t>
      </w:r>
      <w:proofErr w:type="spellStart"/>
      <w:r w:rsidRPr="009B4FFD">
        <w:t>металлокорда</w:t>
      </w:r>
      <w:proofErr w:type="spellEnd"/>
      <w:r w:rsidRPr="009B4FFD">
        <w:t>. Прорезиненное полотно раскраивается под определенным углом на полосы различной ширины в зависимости от размера шины. Важным элементом является борт — это нерастяжимая, жесткая часть, с помощью которой покрышка крепится на ободе колеса. Основная часть бо</w:t>
      </w:r>
      <w:r>
        <w:t xml:space="preserve">рта — крыло, изготавливается из </w:t>
      </w:r>
      <w:r w:rsidRPr="009B4FFD">
        <w:t>множества витков обрезиненной бортовой проволоки.</w:t>
      </w:r>
    </w:p>
    <w:p w:rsidR="002068C5" w:rsidRPr="009B4FFD" w:rsidRDefault="002068C5" w:rsidP="002068C5">
      <w:pPr>
        <w:pStyle w:val="af1"/>
      </w:pPr>
      <w:r w:rsidRPr="009B4FFD">
        <w:t>На сборочных станках все детали шины соединяются в единое целое. На сборочный барабан последовательно накладываются слои каркаса, борт, по центру каркаса протектор с боковинами. Для легковых шин протектор относительно расширен и заменяет собой боковину. Это повышает точность сборки и снижает количество операций в производстве. После сборки идет процесс вулканизации. Собранная шина помещается в пресс-форму вулканизатора. Внутрь под высоким давлением подается пар или подогретая вода. Обогревается и наружная поверхность пресс-формы. Под давлением по боковинам и протектору прорисовывается рельефный рисунок. Происходит химическая реакци</w:t>
      </w:r>
      <w:proofErr w:type="gramStart"/>
      <w:r w:rsidRPr="009B4FFD">
        <w:t>я(</w:t>
      </w:r>
      <w:proofErr w:type="gramEnd"/>
      <w:r w:rsidRPr="009B4FFD">
        <w:t>вулканизация), которая придает резине эластичность и прочность.</w:t>
      </w:r>
    </w:p>
    <w:p w:rsidR="002068C5" w:rsidRPr="009B4FFD" w:rsidRDefault="002068C5" w:rsidP="002068C5">
      <w:pPr>
        <w:pStyle w:val="af1"/>
      </w:pPr>
      <w:r w:rsidRPr="009B4FFD">
        <w:rPr>
          <w:rStyle w:val="af0"/>
          <w:rFonts w:cstheme="minorHAnsi"/>
          <w:color w:val="4E3B30" w:themeColor="text2"/>
          <w:sz w:val="22"/>
          <w:szCs w:val="22"/>
        </w:rPr>
        <w:t>Химический состав резиновой смеси</w:t>
      </w:r>
    </w:p>
    <w:p w:rsidR="002068C5" w:rsidRPr="009B4FFD" w:rsidRDefault="002068C5" w:rsidP="002068C5">
      <w:pPr>
        <w:pStyle w:val="af1"/>
      </w:pPr>
      <w:r w:rsidRPr="009B4FFD">
        <w:t xml:space="preserve">Над процессом создания шины работают химики и конструкторы, от которых зависят секреты шинной рецептуры. Их искусство заключается в правильном выборе, дозировке и распределении компонентов, в особенности для смеси протектора. На помощь им приходят профессиональный опыт и не в меньшей степени компьютеры. </w:t>
      </w:r>
      <w:proofErr w:type="gramStart"/>
      <w:r w:rsidRPr="009B4FFD">
        <w:t>Хотя состав резиновой смеси у любого солидного производителя шин — тайна за семью печатями, достаточно хорошо известны около 20 основных составляющих.</w:t>
      </w:r>
      <w:proofErr w:type="gramEnd"/>
      <w:r w:rsidRPr="009B4FFD">
        <w:t xml:space="preserve"> Весь секрет состоит в их грамотной комбинации с учетом предназначения самой шины.</w:t>
      </w:r>
    </w:p>
    <w:p w:rsidR="002068C5" w:rsidRPr="009B4FFD" w:rsidRDefault="002068C5" w:rsidP="002068C5">
      <w:pPr>
        <w:pStyle w:val="af1"/>
      </w:pPr>
      <w:r w:rsidRPr="009B4FFD">
        <w:t>Основные составляющие резиновой смеси каучук. Хотя шинный коктейль необычайно сложен по своему составу, основу его все же образуют различные каучуковые смеси. Натуральный каучук, состоящий из высушенного сок</w:t>
      </w:r>
      <w:proofErr w:type="gramStart"/>
      <w:r w:rsidRPr="009B4FFD">
        <w:t>а(</w:t>
      </w:r>
      <w:proofErr w:type="gramEnd"/>
      <w:r w:rsidRPr="009B4FFD">
        <w:t xml:space="preserve">латекса) южноамериканского каучукового дерева (бразильская гевея), долгое время доминировал во всех смесях, различаясь при этом лишь по уровню качества. Технический углерод. Добрая треть резиновой смеси состоит из промышленной сажи (технический углерод), наполнителя, предлагаемого в различных вариантах и придающего шине её специфичный цвет. Сажа обеспечивает в процессе вулканизации хорошее молекулярное соединение, что придает </w:t>
      </w:r>
      <w:r w:rsidRPr="009B4FFD">
        <w:lastRenderedPageBreak/>
        <w:t>покрышке особую прочность и износостойкость. Сажу получают путём сжигания природного газа без доступа воздуха.</w:t>
      </w:r>
    </w:p>
    <w:p w:rsidR="002068C5" w:rsidRPr="009B4FFD" w:rsidRDefault="002068C5" w:rsidP="002068C5">
      <w:pPr>
        <w:pStyle w:val="af1"/>
      </w:pPr>
      <w:r w:rsidRPr="009B4FFD">
        <w:t xml:space="preserve">Кремниевая кислота. В Европе и США ограниченный доступ к источникам природного газа вынудил химиков найти замену. </w:t>
      </w:r>
      <w:proofErr w:type="gramStart"/>
      <w:r w:rsidRPr="009B4FFD">
        <w:t>При том</w:t>
      </w:r>
      <w:proofErr w:type="gramEnd"/>
      <w:r w:rsidRPr="009B4FFD">
        <w:t>, что кремниевая кислота не обеспечивает такую же высокую прочность резинам, как ТУ, она улучшает сцепление шины с мокрой поверхностью дороги. Так же она лучше внедряется в структуру каучука и меньше вытираются из резины при эксплуатации шины. Это свойство менее пагубно для экологии. Чёрный налёт на дорогах — технический углерод, вытертый из шин. В рекламе и обиходе шины с использованием кремниевой кислоты называются «зелёными». Резины вулканизуются перекисями. Полностью отказаться от использования технического углерода в настоящее время не представляется возможным.</w:t>
      </w:r>
    </w:p>
    <w:p w:rsidR="002068C5" w:rsidRPr="009B4FFD" w:rsidRDefault="002068C5" w:rsidP="002068C5">
      <w:pPr>
        <w:pStyle w:val="af1"/>
      </w:pPr>
      <w:r w:rsidRPr="009B4FFD">
        <w:t>Масла и смолы. К важным составным частям смеси, но в меньшем объёме</w:t>
      </w:r>
      <w:proofErr w:type="gramStart"/>
      <w:r w:rsidRPr="009B4FFD">
        <w:t>,</w:t>
      </w:r>
      <w:r>
        <w:rPr>
          <w:noProof/>
        </w:rPr>
        <w:t>,</w:t>
      </w:r>
      <w:r w:rsidRPr="009B4FFD">
        <w:t xml:space="preserve"> </w:t>
      </w:r>
      <w:proofErr w:type="gramEnd"/>
      <w:r w:rsidRPr="009B4FFD">
        <w:t>относятся масла и смолы, обозначаемые как смягчители и служащие в качестве вспомогательных материалов. От достигнутой жесткости резиновой смеси во многом зависят ездовые свойства и износостойкость шины.</w:t>
      </w:r>
    </w:p>
    <w:p w:rsidR="002068C5" w:rsidRPr="009B4FFD" w:rsidRDefault="002068C5" w:rsidP="002068C5">
      <w:pPr>
        <w:pStyle w:val="af1"/>
      </w:pPr>
      <w:r w:rsidRPr="009B4FFD">
        <w:t>Сера — вулканизующий агент. Связывает молекулы полимера с образованием пространственной сетки. Пластичная сырая резиновая смесь превращается в эластичную и прочную резину.</w:t>
      </w:r>
    </w:p>
    <w:p w:rsidR="002068C5" w:rsidRPr="009B4FFD" w:rsidRDefault="002068C5" w:rsidP="002068C5">
      <w:pPr>
        <w:pStyle w:val="af1"/>
      </w:pPr>
      <w:r w:rsidRPr="009B4FFD">
        <w:t>Вулканизационные активаторы, такие как оксид цинка и стеариновые кислоты, а также ускорители инициируют и регулируют процесс вулканизации в горячей форме (под давлением и при нагреве) и направляют реакцию взаимодействия вулканизующих агентов с каучуком в сторону получения пространственной сетки между молекулами полимера.</w:t>
      </w:r>
    </w:p>
    <w:p w:rsidR="002068C5" w:rsidRPr="009B4FFD" w:rsidRDefault="002068C5" w:rsidP="002068C5">
      <w:pPr>
        <w:pStyle w:val="af1"/>
      </w:pPr>
      <w:r w:rsidRPr="009B4FFD">
        <w:t>Экологические наполнители. Новая и ещё не распространенная технология предполагает собой применять в смеси протектора крахмал из кукурузы (в перспективе картофеля и сои). За счет значительно уменьшенного сопротивления качения шина на основе новой технологии выделяет в атмосферу почти вдвое меньше соединений углекислого газа по сравнению с обычными шинами.</w:t>
      </w:r>
    </w:p>
    <w:p w:rsidR="002068C5" w:rsidRDefault="002068C5">
      <w:pPr>
        <w:spacing w:after="200" w:line="276" w:lineRule="auto"/>
        <w:rPr>
          <w:rFonts w:asciiTheme="minorHAnsi" w:hAnsiTheme="minorHAnsi"/>
        </w:rPr>
      </w:pPr>
      <w:r>
        <w:br w:type="page"/>
      </w:r>
    </w:p>
    <w:p w:rsidR="002068C5" w:rsidRPr="009B4FFD" w:rsidRDefault="002068C5" w:rsidP="001335E6">
      <w:pPr>
        <w:pStyle w:val="1"/>
      </w:pPr>
      <w:r w:rsidRPr="009B4FFD">
        <w:lastRenderedPageBreak/>
        <w:t>СТАТЬЯ № 2</w:t>
      </w:r>
    </w:p>
    <w:p w:rsidR="002068C5" w:rsidRPr="009B4FFD" w:rsidRDefault="002068C5" w:rsidP="002068C5">
      <w:pPr>
        <w:pStyle w:val="ab"/>
      </w:pPr>
      <w:r w:rsidRPr="009B4FFD">
        <w:t>Классификация шин</w:t>
      </w:r>
    </w:p>
    <w:p w:rsidR="002068C5" w:rsidRPr="009B4FFD" w:rsidRDefault="002068C5" w:rsidP="002068C5">
      <w:pPr>
        <w:pStyle w:val="af5"/>
        <w:ind w:firstLine="708"/>
        <w:rPr>
          <w:rFonts w:asciiTheme="minorHAnsi" w:hAnsiTheme="minorHAnsi" w:cstheme="minorHAnsi"/>
          <w:sz w:val="22"/>
          <w:szCs w:val="22"/>
        </w:rPr>
      </w:pPr>
      <w:r w:rsidRPr="009B4FFD">
        <w:rPr>
          <w:rStyle w:val="af0"/>
          <w:rFonts w:asciiTheme="minorHAnsi" w:hAnsiTheme="minorHAnsi" w:cstheme="minorHAnsi"/>
          <w:sz w:val="22"/>
          <w:szCs w:val="22"/>
        </w:rPr>
        <w:t>Арочные шины</w:t>
      </w:r>
      <w:r w:rsidRPr="009B4FFD">
        <w:rPr>
          <w:rFonts w:asciiTheme="minorHAnsi" w:hAnsiTheme="minorHAnsi" w:cstheme="minorHAnsi"/>
          <w:sz w:val="22"/>
          <w:szCs w:val="22"/>
        </w:rPr>
        <w:t xml:space="preserve">. Предназначены для обычных и специальных автомобилей, работающих на мягких грунтах в условиях бездорожья. Профиль поперечного сечения арочной шины напоминает форму арки. Отношение высоты профиля к ширине H/B = 0,39-0,5. Особенностью арочных шин по сравнению </w:t>
      </w:r>
      <w:proofErr w:type="gramStart"/>
      <w:r w:rsidRPr="009B4FFD">
        <w:rPr>
          <w:rFonts w:asciiTheme="minorHAnsi" w:hAnsiTheme="minorHAnsi" w:cstheme="minorHAnsi"/>
          <w:sz w:val="22"/>
          <w:szCs w:val="22"/>
        </w:rPr>
        <w:t>с</w:t>
      </w:r>
      <w:proofErr w:type="gramEnd"/>
      <w:r w:rsidRPr="009B4FFD">
        <w:rPr>
          <w:rFonts w:asciiTheme="minorHAnsi" w:hAnsiTheme="minorHAnsi" w:cstheme="minorHAnsi"/>
          <w:sz w:val="22"/>
          <w:szCs w:val="22"/>
        </w:rPr>
        <w:t xml:space="preserve"> </w:t>
      </w:r>
      <w:proofErr w:type="gramStart"/>
      <w:r w:rsidRPr="009B4FFD">
        <w:rPr>
          <w:rFonts w:asciiTheme="minorHAnsi" w:hAnsiTheme="minorHAnsi" w:cstheme="minorHAnsi"/>
          <w:sz w:val="22"/>
          <w:szCs w:val="22"/>
        </w:rPr>
        <w:t>обычными</w:t>
      </w:r>
      <w:proofErr w:type="gramEnd"/>
      <w:r w:rsidRPr="009B4FFD">
        <w:rPr>
          <w:rFonts w:asciiTheme="minorHAnsi" w:hAnsiTheme="minorHAnsi" w:cstheme="minorHAnsi"/>
          <w:sz w:val="22"/>
          <w:szCs w:val="22"/>
        </w:rPr>
        <w:t xml:space="preserve"> является большая ширина профиля при наружном диаметре, близком к диаметру обычных шин, и особая конструкция бортовой части. Все это позволяет обеспечить при низком давлении воздуха в шинах (0,6-2,0 кг/см</w:t>
      </w:r>
      <w:proofErr w:type="gramStart"/>
      <w:r w:rsidRPr="009B4FFD">
        <w:rPr>
          <w:rFonts w:asciiTheme="minorHAnsi" w:hAnsiTheme="minorHAnsi" w:cstheme="minorHAnsi"/>
          <w:sz w:val="22"/>
          <w:szCs w:val="22"/>
        </w:rPr>
        <w:t>2</w:t>
      </w:r>
      <w:proofErr w:type="gramEnd"/>
      <w:r w:rsidRPr="009B4FFD">
        <w:rPr>
          <w:rFonts w:asciiTheme="minorHAnsi" w:hAnsiTheme="minorHAnsi" w:cstheme="minorHAnsi"/>
          <w:sz w:val="22"/>
          <w:szCs w:val="22"/>
        </w:rPr>
        <w:t>) необходимую грузоподъемность.</w:t>
      </w:r>
    </w:p>
    <w:p w:rsidR="002068C5" w:rsidRPr="009B4FFD" w:rsidRDefault="002068C5" w:rsidP="002068C5">
      <w:pPr>
        <w:pStyle w:val="af5"/>
        <w:ind w:firstLine="708"/>
        <w:rPr>
          <w:rFonts w:asciiTheme="minorHAnsi" w:hAnsiTheme="minorHAnsi" w:cstheme="minorHAnsi"/>
          <w:sz w:val="22"/>
          <w:szCs w:val="22"/>
        </w:rPr>
      </w:pPr>
      <w:r w:rsidRPr="009B4FFD">
        <w:rPr>
          <w:rStyle w:val="af0"/>
          <w:rFonts w:asciiTheme="minorHAnsi" w:hAnsiTheme="minorHAnsi" w:cstheme="minorHAnsi"/>
          <w:sz w:val="22"/>
          <w:szCs w:val="22"/>
        </w:rPr>
        <w:t>Широкопрофильные шины</w:t>
      </w:r>
      <w:r w:rsidRPr="009B4FFD">
        <w:rPr>
          <w:rFonts w:asciiTheme="minorHAnsi" w:hAnsiTheme="minorHAnsi" w:cstheme="minorHAnsi"/>
          <w:sz w:val="22"/>
          <w:szCs w:val="22"/>
        </w:rPr>
        <w:t xml:space="preserve">. Представляют собой нечто среднее между арочными и шинами обычной конструкции (H/B = 0,5-0,9). Широкопрофильные шины имеют увеличенную ширину профиля по сравнению с </w:t>
      </w:r>
      <w:proofErr w:type="gramStart"/>
      <w:r w:rsidRPr="009B4FFD">
        <w:rPr>
          <w:rFonts w:asciiTheme="minorHAnsi" w:hAnsiTheme="minorHAnsi" w:cstheme="minorHAnsi"/>
          <w:sz w:val="22"/>
          <w:szCs w:val="22"/>
        </w:rPr>
        <w:t>обычными</w:t>
      </w:r>
      <w:proofErr w:type="gramEnd"/>
      <w:r w:rsidRPr="009B4FFD">
        <w:rPr>
          <w:rFonts w:asciiTheme="minorHAnsi" w:hAnsiTheme="minorHAnsi" w:cstheme="minorHAnsi"/>
          <w:sz w:val="22"/>
          <w:szCs w:val="22"/>
        </w:rPr>
        <w:t xml:space="preserve">. Широкопрофильные шины имеют протектор малой кривизны и могут быть выполнены с </w:t>
      </w:r>
      <w:proofErr w:type="spellStart"/>
      <w:r w:rsidRPr="009B4FFD">
        <w:rPr>
          <w:rFonts w:asciiTheme="minorHAnsi" w:hAnsiTheme="minorHAnsi" w:cstheme="minorHAnsi"/>
          <w:sz w:val="22"/>
          <w:szCs w:val="22"/>
        </w:rPr>
        <w:t>двухконтактной</w:t>
      </w:r>
      <w:proofErr w:type="spellEnd"/>
      <w:r w:rsidRPr="009B4FFD">
        <w:rPr>
          <w:rFonts w:asciiTheme="minorHAnsi" w:hAnsiTheme="minorHAnsi" w:cstheme="minorHAnsi"/>
          <w:sz w:val="22"/>
          <w:szCs w:val="22"/>
        </w:rPr>
        <w:t xml:space="preserve"> беговой дорожкой, что делает протектор более плоским и обеспечивает равномерное распределение удельных давлений в площади контакта с дорогой. Эта конструктивная особенность шин повышает боковую устойчивость автомобиля на скользких дорогах.</w:t>
      </w:r>
    </w:p>
    <w:p w:rsidR="002068C5" w:rsidRPr="009B4FFD" w:rsidRDefault="002068C5" w:rsidP="002068C5">
      <w:pPr>
        <w:pStyle w:val="af5"/>
        <w:ind w:firstLine="708"/>
        <w:rPr>
          <w:rFonts w:asciiTheme="minorHAnsi" w:hAnsiTheme="minorHAnsi" w:cstheme="minorHAnsi"/>
          <w:sz w:val="22"/>
          <w:szCs w:val="22"/>
        </w:rPr>
      </w:pPr>
      <w:r w:rsidRPr="009B4FFD">
        <w:rPr>
          <w:rStyle w:val="af0"/>
          <w:rFonts w:asciiTheme="minorHAnsi" w:hAnsiTheme="minorHAnsi" w:cstheme="minorHAnsi"/>
          <w:sz w:val="22"/>
          <w:szCs w:val="22"/>
        </w:rPr>
        <w:t>Низкопрофильные и сверхнизкопрофильные шины</w:t>
      </w:r>
      <w:r w:rsidRPr="009B4FFD">
        <w:rPr>
          <w:rFonts w:asciiTheme="minorHAnsi" w:hAnsiTheme="minorHAnsi" w:cstheme="minorHAnsi"/>
          <w:sz w:val="22"/>
          <w:szCs w:val="22"/>
        </w:rPr>
        <w:t xml:space="preserve">. Выпускаются для легковых, грузовых автомобилей и автобусов. Они имеют пониженную высоту профиля </w:t>
      </w:r>
      <w:proofErr w:type="gramStart"/>
      <w:r w:rsidRPr="009B4FFD">
        <w:rPr>
          <w:rFonts w:asciiTheme="minorHAnsi" w:hAnsiTheme="minorHAnsi" w:cstheme="minorHAnsi"/>
          <w:sz w:val="22"/>
          <w:szCs w:val="22"/>
        </w:rPr>
        <w:t xml:space="preserve">( </w:t>
      </w:r>
      <w:proofErr w:type="gramEnd"/>
      <w:r w:rsidRPr="009B4FFD">
        <w:rPr>
          <w:rFonts w:asciiTheme="minorHAnsi" w:hAnsiTheme="minorHAnsi" w:cstheme="minorHAnsi"/>
          <w:sz w:val="22"/>
          <w:szCs w:val="22"/>
        </w:rPr>
        <w:t>для низкопрофильных H/B = 0,7-0,88; для сверхнизкопрофильных H/B &lt; 0,7 ), что позволяет повышать устойчивость и управляемость автомобиля, обладают большей грузоподъемностью и ходимостью.</w:t>
      </w:r>
    </w:p>
    <w:p w:rsidR="002068C5" w:rsidRPr="009B4FFD" w:rsidRDefault="002068C5" w:rsidP="002068C5">
      <w:pPr>
        <w:pStyle w:val="af5"/>
        <w:ind w:firstLine="708"/>
        <w:rPr>
          <w:rFonts w:asciiTheme="minorHAnsi" w:hAnsiTheme="minorHAnsi" w:cstheme="minorHAnsi"/>
          <w:sz w:val="22"/>
          <w:szCs w:val="22"/>
        </w:rPr>
      </w:pPr>
      <w:r w:rsidRPr="009B4FFD">
        <w:rPr>
          <w:rStyle w:val="af0"/>
          <w:rFonts w:asciiTheme="minorHAnsi" w:hAnsiTheme="minorHAnsi" w:cstheme="minorHAnsi"/>
          <w:sz w:val="22"/>
          <w:szCs w:val="22"/>
        </w:rPr>
        <w:t>Летние шины</w:t>
      </w:r>
      <w:r w:rsidRPr="009B4FFD">
        <w:rPr>
          <w:rFonts w:asciiTheme="minorHAnsi" w:hAnsiTheme="minorHAnsi" w:cstheme="minorHAnsi"/>
          <w:sz w:val="22"/>
          <w:szCs w:val="22"/>
        </w:rPr>
        <w:t xml:space="preserve">. Их отличают четко выраженные продольные канавки для отвода воды из пятна контакта протектора с дорогой, слабо выраженные поперечные канавки и отсутствие </w:t>
      </w:r>
      <w:proofErr w:type="spellStart"/>
      <w:r w:rsidRPr="009B4FFD">
        <w:rPr>
          <w:rFonts w:asciiTheme="minorHAnsi" w:hAnsiTheme="minorHAnsi" w:cstheme="minorHAnsi"/>
          <w:sz w:val="22"/>
          <w:szCs w:val="22"/>
        </w:rPr>
        <w:t>микрорисунка</w:t>
      </w:r>
      <w:proofErr w:type="spellEnd"/>
      <w:r w:rsidRPr="009B4FFD">
        <w:rPr>
          <w:rFonts w:asciiTheme="minorHAnsi" w:hAnsiTheme="minorHAnsi" w:cstheme="minorHAnsi"/>
          <w:sz w:val="22"/>
          <w:szCs w:val="22"/>
        </w:rPr>
        <w:t>. Кроме того, они всегда имеют плавный скругленный переход от протектора к боковинам. Шины этого типа обеспечивают максимальное сцепление с сухой и мокрой дорогой, обладают максимальной износостойкостью и наилучшим образом приспособлены для скоростной езды. Но для движения по грунтовы</w:t>
      </w:r>
      <w:proofErr w:type="gramStart"/>
      <w:r w:rsidRPr="009B4FFD">
        <w:rPr>
          <w:rFonts w:asciiTheme="minorHAnsi" w:hAnsiTheme="minorHAnsi" w:cstheme="minorHAnsi"/>
          <w:sz w:val="22"/>
          <w:szCs w:val="22"/>
        </w:rPr>
        <w:t>м(</w:t>
      </w:r>
      <w:proofErr w:type="gramEnd"/>
      <w:r w:rsidRPr="009B4FFD">
        <w:rPr>
          <w:rFonts w:asciiTheme="minorHAnsi" w:hAnsiTheme="minorHAnsi" w:cstheme="minorHAnsi"/>
          <w:sz w:val="22"/>
          <w:szCs w:val="22"/>
        </w:rPr>
        <w:t>особенно мокрым) и зимним дорогам они малопригодны. Скоростные шины (категория Н и выше) отличаются повышенной способностью противостоять перегреву, сохранением стабильного коэффициента сцепления с дорогой независимо от особенностей качения на высокой скорости.</w:t>
      </w:r>
    </w:p>
    <w:p w:rsidR="002068C5" w:rsidRPr="009B4FFD" w:rsidRDefault="002068C5" w:rsidP="002068C5">
      <w:pPr>
        <w:pStyle w:val="af5"/>
        <w:ind w:firstLine="708"/>
        <w:rPr>
          <w:rFonts w:asciiTheme="minorHAnsi" w:hAnsiTheme="minorHAnsi" w:cstheme="minorHAnsi"/>
          <w:sz w:val="22"/>
          <w:szCs w:val="22"/>
        </w:rPr>
      </w:pPr>
      <w:r w:rsidRPr="009B4FFD">
        <w:rPr>
          <w:rStyle w:val="af0"/>
          <w:rFonts w:asciiTheme="minorHAnsi" w:hAnsiTheme="minorHAnsi" w:cstheme="minorHAnsi"/>
          <w:sz w:val="22"/>
          <w:szCs w:val="22"/>
        </w:rPr>
        <w:t>Всесезонные</w:t>
      </w:r>
      <w:r>
        <w:rPr>
          <w:rStyle w:val="af0"/>
          <w:rFonts w:asciiTheme="minorHAnsi" w:hAnsiTheme="minorHAnsi" w:cstheme="minorHAnsi"/>
          <w:sz w:val="22"/>
          <w:szCs w:val="22"/>
        </w:rPr>
        <w:t xml:space="preserve"> </w:t>
      </w:r>
      <w:r w:rsidRPr="009B4FFD">
        <w:rPr>
          <w:rStyle w:val="af0"/>
          <w:rFonts w:asciiTheme="minorHAnsi" w:hAnsiTheme="minorHAnsi" w:cstheme="minorHAnsi"/>
          <w:sz w:val="22"/>
          <w:szCs w:val="22"/>
        </w:rPr>
        <w:t>шины</w:t>
      </w:r>
      <w:r w:rsidRPr="009B4FFD">
        <w:rPr>
          <w:rFonts w:asciiTheme="minorHAnsi" w:hAnsiTheme="minorHAnsi" w:cstheme="minorHAnsi"/>
          <w:sz w:val="22"/>
          <w:szCs w:val="22"/>
        </w:rPr>
        <w:t xml:space="preserve">. Обладает </w:t>
      </w:r>
      <w:proofErr w:type="gramStart"/>
      <w:r w:rsidRPr="009B4FFD">
        <w:rPr>
          <w:rFonts w:asciiTheme="minorHAnsi" w:hAnsiTheme="minorHAnsi" w:cstheme="minorHAnsi"/>
          <w:sz w:val="22"/>
          <w:szCs w:val="22"/>
        </w:rPr>
        <w:t>хорошими</w:t>
      </w:r>
      <w:proofErr w:type="gramEnd"/>
      <w:r w:rsidRPr="009B4FFD">
        <w:rPr>
          <w:rFonts w:asciiTheme="minorHAnsi" w:hAnsiTheme="minorHAnsi" w:cstheme="minorHAnsi"/>
          <w:sz w:val="22"/>
          <w:szCs w:val="22"/>
        </w:rPr>
        <w:t xml:space="preserve"> сцепными свойства на мокром асфальте, удовлетворительной приспособленностью к заснеженной дороге и большим износом, по сравнению с летними. Рисунок протектора более разветвленный, элементы рисунка группируются в хорошо различимую дорожку и разделены канавками разной ширины: на элементах рисунка - "шашках" - имеются узкие прорези дополнительного </w:t>
      </w:r>
      <w:proofErr w:type="spellStart"/>
      <w:r w:rsidRPr="009B4FFD">
        <w:rPr>
          <w:rFonts w:asciiTheme="minorHAnsi" w:hAnsiTheme="minorHAnsi" w:cstheme="minorHAnsi"/>
          <w:sz w:val="22"/>
          <w:szCs w:val="22"/>
        </w:rPr>
        <w:t>микрорисунка</w:t>
      </w:r>
      <w:proofErr w:type="spellEnd"/>
      <w:r w:rsidRPr="009B4FFD">
        <w:rPr>
          <w:rFonts w:asciiTheme="minorHAnsi" w:hAnsiTheme="minorHAnsi" w:cstheme="minorHAnsi"/>
          <w:sz w:val="22"/>
          <w:szCs w:val="22"/>
        </w:rPr>
        <w:t>.</w:t>
      </w:r>
    </w:p>
    <w:p w:rsidR="002068C5" w:rsidRPr="009B4FFD" w:rsidRDefault="002068C5" w:rsidP="002068C5">
      <w:pPr>
        <w:pStyle w:val="af5"/>
        <w:ind w:firstLine="708"/>
        <w:rPr>
          <w:rFonts w:asciiTheme="minorHAnsi" w:hAnsiTheme="minorHAnsi" w:cstheme="minorHAnsi"/>
          <w:sz w:val="22"/>
          <w:szCs w:val="22"/>
        </w:rPr>
      </w:pPr>
      <w:r w:rsidRPr="009B4FFD">
        <w:rPr>
          <w:rStyle w:val="af0"/>
          <w:rFonts w:asciiTheme="minorHAnsi" w:hAnsiTheme="minorHAnsi" w:cstheme="minorHAnsi"/>
          <w:sz w:val="22"/>
          <w:szCs w:val="22"/>
        </w:rPr>
        <w:t>Зимние шины</w:t>
      </w:r>
      <w:r w:rsidRPr="009B4FFD">
        <w:rPr>
          <w:rFonts w:asciiTheme="minorHAnsi" w:hAnsiTheme="minorHAnsi" w:cstheme="minorHAnsi"/>
          <w:sz w:val="22"/>
          <w:szCs w:val="22"/>
        </w:rPr>
        <w:t>. Обеспечивают максимальное сцепление с дорогой при движении по снегу и льду. Их протектор имеет характерный рисунок, обеспечивающий отвод снега из зоны пятна контакта, и отличается повышенными сцепными свойствами, а применение специальных компонентов в резиновых смесях способствует сохранению их свойств даже при очень низких температурах. Однако улучшение сцепных свойств обычно сопровождается снижением управляемости на сухом покрытии в результате повышенного внутреннего трения, а также более высоким уровнем шума при движении и достаточно быстрым износом протектора.</w:t>
      </w:r>
    </w:p>
    <w:p w:rsidR="002068C5" w:rsidRPr="009B4FFD" w:rsidRDefault="002068C5" w:rsidP="002068C5">
      <w:pPr>
        <w:pStyle w:val="af5"/>
        <w:ind w:firstLine="708"/>
        <w:rPr>
          <w:rFonts w:asciiTheme="minorHAnsi" w:hAnsiTheme="minorHAnsi" w:cstheme="minorHAnsi"/>
          <w:sz w:val="22"/>
          <w:szCs w:val="22"/>
        </w:rPr>
      </w:pPr>
      <w:r w:rsidRPr="009B4FFD">
        <w:rPr>
          <w:rStyle w:val="af0"/>
          <w:rFonts w:asciiTheme="minorHAnsi" w:hAnsiTheme="minorHAnsi" w:cstheme="minorHAnsi"/>
          <w:sz w:val="22"/>
          <w:szCs w:val="22"/>
        </w:rPr>
        <w:t>Шоссейные</w:t>
      </w:r>
      <w:r w:rsidRPr="009B4FFD">
        <w:rPr>
          <w:rFonts w:asciiTheme="minorHAnsi" w:hAnsiTheme="minorHAnsi" w:cstheme="minorHAnsi"/>
          <w:sz w:val="22"/>
          <w:szCs w:val="22"/>
        </w:rPr>
        <w:t xml:space="preserve">. </w:t>
      </w:r>
      <w:proofErr w:type="gramStart"/>
      <w:r w:rsidRPr="009B4FFD">
        <w:rPr>
          <w:rFonts w:asciiTheme="minorHAnsi" w:hAnsiTheme="minorHAnsi" w:cstheme="minorHAnsi"/>
          <w:sz w:val="22"/>
          <w:szCs w:val="22"/>
        </w:rPr>
        <w:t>Разработаны для движения по мокрой или сухой дороге с твердым покрытием.</w:t>
      </w:r>
      <w:proofErr w:type="gramEnd"/>
      <w:r w:rsidRPr="009B4FFD">
        <w:rPr>
          <w:rFonts w:asciiTheme="minorHAnsi" w:hAnsiTheme="minorHAnsi" w:cstheme="minorHAnsi"/>
          <w:sz w:val="22"/>
          <w:szCs w:val="22"/>
        </w:rPr>
        <w:t xml:space="preserve"> Использование таких шин зимой на льду или на снегу недопустимо, поскольку они не </w:t>
      </w:r>
      <w:r w:rsidRPr="009B4FFD">
        <w:rPr>
          <w:rFonts w:asciiTheme="minorHAnsi" w:hAnsiTheme="minorHAnsi" w:cstheme="minorHAnsi"/>
          <w:sz w:val="22"/>
          <w:szCs w:val="22"/>
        </w:rPr>
        <w:lastRenderedPageBreak/>
        <w:t>обладают необходимыми сцепными свойствами, характерными для зимних или всесезонных шин.</w:t>
      </w:r>
    </w:p>
    <w:p w:rsidR="002068C5" w:rsidRPr="009B4FFD" w:rsidRDefault="002068C5" w:rsidP="002068C5">
      <w:pPr>
        <w:pStyle w:val="af5"/>
        <w:ind w:firstLine="708"/>
        <w:rPr>
          <w:rFonts w:asciiTheme="minorHAnsi" w:hAnsiTheme="minorHAnsi" w:cstheme="minorHAnsi"/>
          <w:sz w:val="22"/>
          <w:szCs w:val="22"/>
        </w:rPr>
      </w:pPr>
      <w:r w:rsidRPr="009B4FFD">
        <w:rPr>
          <w:rStyle w:val="af0"/>
          <w:rFonts w:asciiTheme="minorHAnsi" w:hAnsiTheme="minorHAnsi" w:cstheme="minorHAnsi"/>
          <w:sz w:val="22"/>
          <w:szCs w:val="22"/>
        </w:rPr>
        <w:t>Скоростные</w:t>
      </w:r>
      <w:r w:rsidRPr="009B4FFD">
        <w:rPr>
          <w:rFonts w:asciiTheme="minorHAnsi" w:hAnsiTheme="minorHAnsi" w:cstheme="minorHAnsi"/>
          <w:sz w:val="22"/>
          <w:szCs w:val="22"/>
        </w:rPr>
        <w:t xml:space="preserve">. </w:t>
      </w:r>
      <w:proofErr w:type="gramStart"/>
      <w:r w:rsidRPr="009B4FFD">
        <w:rPr>
          <w:rFonts w:asciiTheme="minorHAnsi" w:hAnsiTheme="minorHAnsi" w:cstheme="minorHAnsi"/>
          <w:sz w:val="22"/>
          <w:szCs w:val="22"/>
        </w:rPr>
        <w:t>Созданы для применения на автомобилях высокого класса.</w:t>
      </w:r>
      <w:proofErr w:type="gramEnd"/>
      <w:r w:rsidRPr="009B4FFD">
        <w:rPr>
          <w:rFonts w:asciiTheme="minorHAnsi" w:hAnsiTheme="minorHAnsi" w:cstheme="minorHAnsi"/>
          <w:sz w:val="22"/>
          <w:szCs w:val="22"/>
        </w:rPr>
        <w:t xml:space="preserve"> Такие шины призваны обеспечить повышенные сцепные свойства и более высокий уровень управляемости. Кроме того, вследствие особых условий эксплуатации, скоростные шины должны противостоять значительным температурным нагрузкам. Автомобилисты, покупающие скоростные шины, обычно готовы принять определенные неудобства, связанные с меньшим комфортом и быстрым износом, в обмен на прекрасную управляемость и сцепление с дорожным полотном.</w:t>
      </w:r>
    </w:p>
    <w:p w:rsidR="002068C5" w:rsidRPr="009B4FFD" w:rsidRDefault="002068C5" w:rsidP="002068C5">
      <w:pPr>
        <w:pStyle w:val="af5"/>
        <w:ind w:firstLine="708"/>
        <w:rPr>
          <w:rFonts w:asciiTheme="minorHAnsi" w:hAnsiTheme="minorHAnsi" w:cstheme="minorHAnsi"/>
          <w:sz w:val="22"/>
          <w:szCs w:val="22"/>
        </w:rPr>
      </w:pPr>
      <w:r w:rsidRPr="009B4FFD">
        <w:rPr>
          <w:rStyle w:val="af0"/>
          <w:rFonts w:asciiTheme="minorHAnsi" w:hAnsiTheme="minorHAnsi" w:cstheme="minorHAnsi"/>
          <w:sz w:val="22"/>
          <w:szCs w:val="22"/>
        </w:rPr>
        <w:t>Всесезонные</w:t>
      </w:r>
      <w:r>
        <w:rPr>
          <w:rStyle w:val="af0"/>
          <w:rFonts w:asciiTheme="minorHAnsi" w:hAnsiTheme="minorHAnsi" w:cstheme="minorHAnsi"/>
          <w:sz w:val="22"/>
          <w:szCs w:val="22"/>
        </w:rPr>
        <w:t xml:space="preserve"> </w:t>
      </w:r>
      <w:r w:rsidRPr="009B4FFD">
        <w:rPr>
          <w:rStyle w:val="af0"/>
          <w:rFonts w:asciiTheme="minorHAnsi" w:hAnsiTheme="minorHAnsi" w:cstheme="minorHAnsi"/>
          <w:sz w:val="22"/>
          <w:szCs w:val="22"/>
        </w:rPr>
        <w:t>скоростные</w:t>
      </w:r>
      <w:r w:rsidRPr="009B4FFD">
        <w:rPr>
          <w:rFonts w:asciiTheme="minorHAnsi" w:hAnsiTheme="minorHAnsi" w:cstheme="minorHAnsi"/>
          <w:sz w:val="22"/>
          <w:szCs w:val="22"/>
        </w:rPr>
        <w:t>. Созданы специально для тех, кому требуются улучшенные скоростные характеристики при эксплуатации автомобиля круглый год, включая движение по льду и снегу. Создание таких шин стало возможным только благодаря современным технологиям, появившимся в последние несколько лет.</w:t>
      </w:r>
    </w:p>
    <w:p w:rsidR="002068C5" w:rsidRPr="009B4FFD" w:rsidRDefault="002068C5" w:rsidP="002068C5">
      <w:pPr>
        <w:pStyle w:val="af5"/>
        <w:ind w:firstLine="708"/>
        <w:rPr>
          <w:rFonts w:asciiTheme="minorHAnsi" w:hAnsiTheme="minorHAnsi" w:cstheme="minorHAnsi"/>
          <w:sz w:val="22"/>
          <w:szCs w:val="22"/>
        </w:rPr>
      </w:pPr>
      <w:r w:rsidRPr="009B4FFD">
        <w:rPr>
          <w:rStyle w:val="af0"/>
          <w:rFonts w:asciiTheme="minorHAnsi" w:hAnsiTheme="minorHAnsi" w:cstheme="minorHAnsi"/>
          <w:sz w:val="22"/>
          <w:szCs w:val="22"/>
        </w:rPr>
        <w:t>4х4</w:t>
      </w:r>
      <w:r w:rsidRPr="009B4FFD">
        <w:rPr>
          <w:rFonts w:asciiTheme="minorHAnsi" w:hAnsiTheme="minorHAnsi" w:cstheme="minorHAnsi"/>
          <w:sz w:val="22"/>
          <w:szCs w:val="22"/>
        </w:rPr>
        <w:t xml:space="preserve">. Это разреженный рисунок шашечного типа с развитыми </w:t>
      </w:r>
      <w:proofErr w:type="spellStart"/>
      <w:r w:rsidRPr="009B4FFD">
        <w:rPr>
          <w:rFonts w:asciiTheme="minorHAnsi" w:hAnsiTheme="minorHAnsi" w:cstheme="minorHAnsi"/>
          <w:sz w:val="22"/>
          <w:szCs w:val="22"/>
        </w:rPr>
        <w:t>грунтозацепами</w:t>
      </w:r>
      <w:proofErr w:type="spellEnd"/>
      <w:r w:rsidRPr="009B4FFD">
        <w:rPr>
          <w:rFonts w:asciiTheme="minorHAnsi" w:hAnsiTheme="minorHAnsi" w:cstheme="minorHAnsi"/>
          <w:sz w:val="22"/>
          <w:szCs w:val="22"/>
        </w:rPr>
        <w:t xml:space="preserve"> по плечевой зоне, с мощными недеформируемыми шашками, часто не расчлененными прорезями.</w:t>
      </w:r>
    </w:p>
    <w:p w:rsidR="002068C5" w:rsidRDefault="002068C5">
      <w:pPr>
        <w:spacing w:after="200" w:line="276" w:lineRule="auto"/>
        <w:rPr>
          <w:rFonts w:asciiTheme="minorHAnsi" w:hAnsiTheme="minorHAnsi" w:cstheme="minorHAnsi"/>
          <w:b/>
          <w:bCs/>
          <w:color w:val="FF0000"/>
          <w:sz w:val="22"/>
          <w:szCs w:val="22"/>
          <w:u w:val="single"/>
        </w:rPr>
      </w:pPr>
      <w:r>
        <w:rPr>
          <w:rFonts w:asciiTheme="minorHAnsi" w:hAnsiTheme="minorHAnsi" w:cstheme="minorHAnsi"/>
          <w:color w:val="FF0000"/>
          <w:sz w:val="22"/>
          <w:szCs w:val="22"/>
          <w:u w:val="single"/>
        </w:rPr>
        <w:br w:type="page"/>
      </w:r>
    </w:p>
    <w:p w:rsidR="002068C5" w:rsidRPr="009B4FFD" w:rsidRDefault="002068C5" w:rsidP="002068C5">
      <w:pPr>
        <w:pStyle w:val="1"/>
      </w:pPr>
      <w:r w:rsidRPr="009B4FFD">
        <w:lastRenderedPageBreak/>
        <w:t>СТАТЬЯ № 3</w:t>
      </w:r>
    </w:p>
    <w:p w:rsidR="002068C5" w:rsidRPr="009B4FFD" w:rsidRDefault="002068C5" w:rsidP="002068C5">
      <w:pPr>
        <w:pStyle w:val="ab"/>
      </w:pPr>
      <w:r w:rsidRPr="009B4FFD">
        <w:t>Разновидности рисунков протектора</w:t>
      </w:r>
    </w:p>
    <w:p w:rsidR="002068C5" w:rsidRPr="009B4FFD" w:rsidRDefault="002068C5" w:rsidP="002068C5">
      <w:pPr>
        <w:pStyle w:val="af1"/>
      </w:pPr>
      <w:r w:rsidRPr="009B4FFD">
        <w:t>Рисунки протектора могут быть направленными и ненаправленными. Кроме того, они бывают симметричными и асимметричными. Итого: четыре вида рисунков, каждый из которых имеет свои достоинства и недостатки, и, соответственно.</w:t>
      </w:r>
    </w:p>
    <w:p w:rsidR="002068C5" w:rsidRPr="009B4FFD" w:rsidRDefault="002068C5" w:rsidP="002068C5">
      <w:pPr>
        <w:pStyle w:val="af1"/>
      </w:pPr>
      <w:r w:rsidRPr="009B4FFD">
        <w:t xml:space="preserve">Симметричный ненаправленный рисунок протектора – это классический и  основной бюджетный вариант. Шинами с  симметричным рисунком комплектуют автомобили  многие производители. Кроме оптимального  соотношения «цена-качество», такие шины </w:t>
      </w:r>
      <w:r w:rsidRPr="009B4FFD">
        <w:rPr>
          <w:noProof/>
        </w:rPr>
        <w:drawing>
          <wp:anchor distT="38100" distB="38100" distL="0" distR="0" simplePos="0" relativeHeight="251668480" behindDoc="0" locked="0" layoutInCell="1" allowOverlap="0">
            <wp:simplePos x="0" y="0"/>
            <wp:positionH relativeFrom="column">
              <wp:posOffset>-914400</wp:posOffset>
            </wp:positionH>
            <wp:positionV relativeFrom="line">
              <wp:posOffset>82550</wp:posOffset>
            </wp:positionV>
            <wp:extent cx="1514475" cy="1066800"/>
            <wp:effectExtent l="0" t="0" r="9525" b="0"/>
            <wp:wrapSquare wrapText="bothSides"/>
            <wp:docPr id="17" name="Рисунок 16" descr="Simmet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immetria"/>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14475" cy="1066800"/>
                    </a:xfrm>
                    <a:prstGeom prst="rect">
                      <a:avLst/>
                    </a:prstGeom>
                    <a:noFill/>
                    <a:ln>
                      <a:noFill/>
                    </a:ln>
                  </pic:spPr>
                </pic:pic>
              </a:graphicData>
            </a:graphic>
          </wp:anchor>
        </w:drawing>
      </w:r>
      <w:r w:rsidRPr="009B4FFD">
        <w:t xml:space="preserve"> отличаются универсальностью и легко заменяются,   поскольку их установка не зависит от направления  вращения. Те, кого не волнуют </w:t>
      </w:r>
      <w:proofErr w:type="spellStart"/>
      <w:r w:rsidRPr="009B4FFD">
        <w:t>сверх-характеристики</w:t>
      </w:r>
      <w:proofErr w:type="spellEnd"/>
      <w:r w:rsidRPr="009B4FFD">
        <w:t xml:space="preserve">  на высоких скоростях, отдают предпочтение ненаправленному симметричному рисунку.</w:t>
      </w:r>
    </w:p>
    <w:p w:rsidR="002068C5" w:rsidRPr="009B4FFD" w:rsidRDefault="002068C5" w:rsidP="002068C5">
      <w:pPr>
        <w:pStyle w:val="af1"/>
      </w:pPr>
    </w:p>
    <w:p w:rsidR="002068C5" w:rsidRPr="009B4FFD" w:rsidRDefault="002068C5" w:rsidP="002068C5">
      <w:pPr>
        <w:pStyle w:val="af1"/>
      </w:pPr>
      <w:proofErr w:type="gramStart"/>
      <w:r w:rsidRPr="009B4FFD">
        <w:t xml:space="preserve">Асимметричный ненаправленный рисунок разработан для универсализации работы протекторов, он представляет </w:t>
      </w:r>
      <w:r w:rsidRPr="009B4FFD">
        <w:rPr>
          <w:noProof/>
        </w:rPr>
        <w:drawing>
          <wp:anchor distT="38100" distB="38100" distL="38100" distR="38100" simplePos="0" relativeHeight="251660288" behindDoc="0" locked="0" layoutInCell="1" allowOverlap="0">
            <wp:simplePos x="0" y="0"/>
            <wp:positionH relativeFrom="column">
              <wp:posOffset>-1400175</wp:posOffset>
            </wp:positionH>
            <wp:positionV relativeFrom="line">
              <wp:posOffset>732790</wp:posOffset>
            </wp:positionV>
            <wp:extent cx="1466850" cy="1057275"/>
            <wp:effectExtent l="0" t="0" r="0" b="9525"/>
            <wp:wrapSquare wrapText="bothSides"/>
            <wp:docPr id="16" name="Рисунок 7" descr="asimmetrnena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simmetrnenapr"/>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66850" cy="1057275"/>
                    </a:xfrm>
                    <a:prstGeom prst="rect">
                      <a:avLst/>
                    </a:prstGeom>
                    <a:noFill/>
                    <a:ln>
                      <a:noFill/>
                    </a:ln>
                  </pic:spPr>
                </pic:pic>
              </a:graphicData>
            </a:graphic>
          </wp:anchor>
        </w:drawing>
      </w:r>
      <w:r w:rsidRPr="009B4FFD">
        <w:t>собой два разных рисунка на внешней и внутренней частях протектора.</w:t>
      </w:r>
      <w:proofErr w:type="gramEnd"/>
      <w:r w:rsidRPr="009B4FFD">
        <w:t xml:space="preserve"> При этом внутренний рисунок обычно служит для улучшения движения по мокрой дороге, а наружный – для сухого покрытия. Шины с асимметричным рисунком следует устанавливать, руководствуясь указаниями изготовителя, который обычно  маркирует боковины колеса: боковина с надписью «</w:t>
      </w:r>
      <w:proofErr w:type="spellStart"/>
      <w:r w:rsidRPr="009B4FFD">
        <w:t>Outside</w:t>
      </w:r>
      <w:proofErr w:type="spellEnd"/>
      <w:r w:rsidRPr="009B4FFD">
        <w:t>» должна быть снаружи, а с пометкой «</w:t>
      </w:r>
      <w:proofErr w:type="spellStart"/>
      <w:r w:rsidRPr="009B4FFD">
        <w:t>Inside</w:t>
      </w:r>
      <w:proofErr w:type="spellEnd"/>
      <w:r w:rsidRPr="009B4FFD">
        <w:t>» - развернута к центру автомобиля.</w:t>
      </w:r>
    </w:p>
    <w:p w:rsidR="002068C5" w:rsidRPr="009B4FFD" w:rsidRDefault="002068C5" w:rsidP="002068C5">
      <w:pPr>
        <w:pStyle w:val="af1"/>
      </w:pPr>
      <w:r w:rsidRPr="009B4FFD">
        <w:t>Приверженцы направленного рисунка протектора склонны считать, что наступила новая эра шин направленного вращения, вытеснившая привычные варианты, и это несмотря на значительно выросшую стоимость производства таких протекторов.</w:t>
      </w:r>
    </w:p>
    <w:p w:rsidR="002068C5" w:rsidRPr="009B4FFD" w:rsidRDefault="002068C5" w:rsidP="002068C5">
      <w:pPr>
        <w:pStyle w:val="af1"/>
      </w:pPr>
      <w:r w:rsidRPr="009B4FFD">
        <w:t xml:space="preserve">Симметричный направленный рисунок встречается наиболее часто. Он, будучи правильно </w:t>
      </w:r>
      <w:r w:rsidRPr="009B4FFD">
        <w:rPr>
          <w:noProof/>
        </w:rPr>
        <w:drawing>
          <wp:anchor distT="38100" distB="38100" distL="0" distR="0" simplePos="0" relativeHeight="251661312" behindDoc="0" locked="0" layoutInCell="1" allowOverlap="0">
            <wp:simplePos x="0" y="0"/>
            <wp:positionH relativeFrom="column">
              <wp:posOffset>-1028700</wp:posOffset>
            </wp:positionH>
            <wp:positionV relativeFrom="line">
              <wp:posOffset>384810</wp:posOffset>
            </wp:positionV>
            <wp:extent cx="2114550" cy="1209675"/>
            <wp:effectExtent l="0" t="0" r="0" b="9525"/>
            <wp:wrapSquare wrapText="bothSides"/>
            <wp:docPr id="15" name="Рисунок 8" descr="Napravlsime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apravlsimetr"/>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14550" cy="1209675"/>
                    </a:xfrm>
                    <a:prstGeom prst="rect">
                      <a:avLst/>
                    </a:prstGeom>
                    <a:noFill/>
                    <a:ln>
                      <a:noFill/>
                    </a:ln>
                  </pic:spPr>
                </pic:pic>
              </a:graphicData>
            </a:graphic>
          </wp:anchor>
        </w:drawing>
      </w:r>
      <w:r w:rsidRPr="009B4FFD">
        <w:t xml:space="preserve">установлен, выдавливает воду из зоны пятна контакта с дорогой      через специально сделанные в резине  желобки. Такие протекторы называют  еще «дождевыми»: они хорошо работают  на мокрой дороге, однако их  характеристики заметно хуже на сухом  асфальте. Последнее объясняется тем,  что желобки для отвода воды уменьшают  пятно контакта шины и, следовательно,  снижают сцепление с дорогой. Если направление вращения избрано неверно, то вода будет собираться к середине протектора, создавая эффект </w:t>
      </w:r>
      <w:proofErr w:type="spellStart"/>
      <w:r w:rsidRPr="009B4FFD">
        <w:t>аквапланирования</w:t>
      </w:r>
      <w:proofErr w:type="spellEnd"/>
      <w:r w:rsidRPr="009B4FFD">
        <w:t xml:space="preserve"> даже на низких скоростях.</w:t>
      </w:r>
    </w:p>
    <w:p w:rsidR="002068C5" w:rsidRPr="009B4FFD" w:rsidRDefault="002068C5" w:rsidP="002068C5">
      <w:pPr>
        <w:pStyle w:val="af1"/>
      </w:pPr>
      <w:r w:rsidRPr="009B4FFD">
        <w:t xml:space="preserve">Асимметричный направленный рисунок требует особых условий </w:t>
      </w:r>
      <w:proofErr w:type="spellStart"/>
      <w:r w:rsidRPr="009B4FFD">
        <w:t>производствас</w:t>
      </w:r>
      <w:proofErr w:type="spellEnd"/>
      <w:r w:rsidRPr="009B4FFD">
        <w:t xml:space="preserve"> </w:t>
      </w:r>
      <w:r w:rsidRPr="009B4FFD">
        <w:rPr>
          <w:noProof/>
        </w:rPr>
        <w:drawing>
          <wp:anchor distT="38100" distB="38100" distL="38100" distR="38100" simplePos="0" relativeHeight="251662336" behindDoc="0" locked="0" layoutInCell="1" allowOverlap="0">
            <wp:simplePos x="0" y="0"/>
            <wp:positionH relativeFrom="column">
              <wp:posOffset>-1028700</wp:posOffset>
            </wp:positionH>
            <wp:positionV relativeFrom="line">
              <wp:posOffset>405130</wp:posOffset>
            </wp:positionV>
            <wp:extent cx="2000250" cy="1238250"/>
            <wp:effectExtent l="0" t="0" r="0" b="0"/>
            <wp:wrapSquare wrapText="bothSides"/>
            <wp:docPr id="9" name="Рисунок 9" descr="Asimmetrnaprav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simmetrnapravl"/>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00250" cy="1238250"/>
                    </a:xfrm>
                    <a:prstGeom prst="rect">
                      <a:avLst/>
                    </a:prstGeom>
                    <a:noFill/>
                    <a:ln>
                      <a:noFill/>
                    </a:ln>
                  </pic:spPr>
                </pic:pic>
              </a:graphicData>
            </a:graphic>
          </wp:anchor>
        </w:drawing>
      </w:r>
      <w:r w:rsidRPr="009B4FFD">
        <w:t xml:space="preserve">резиновой ленты, что делает конечный продукт весьма дорогостоящим: шины направленной асимметрией относятся к классу </w:t>
      </w:r>
      <w:proofErr w:type="spellStart"/>
      <w:r w:rsidRPr="009B4FFD">
        <w:t>премиум</w:t>
      </w:r>
      <w:proofErr w:type="spellEnd"/>
      <w:r w:rsidRPr="009B4FFD">
        <w:t xml:space="preserve"> либо спортивных авто. Как правило, внутренняя боковина протектора отвечает за сцепление с дорогой, а внешняя предназначена для самоочищения шины на мокрых или заснеженных дорогах. При установке асимметричных направленных протекторов стоит следить не только за направлением рисунка, но и за правильностью расположения колеса по отношению к автомобилю.</w:t>
      </w:r>
    </w:p>
    <w:p w:rsidR="002068C5" w:rsidRDefault="002068C5" w:rsidP="002068C5">
      <w:pPr>
        <w:pStyle w:val="af1"/>
        <w:rPr>
          <w:b/>
          <w:bCs/>
        </w:rPr>
      </w:pPr>
      <w:r>
        <w:br w:type="page"/>
      </w:r>
    </w:p>
    <w:p w:rsidR="002068C5" w:rsidRPr="009B4FFD" w:rsidRDefault="002068C5" w:rsidP="002068C5">
      <w:pPr>
        <w:pStyle w:val="1"/>
      </w:pPr>
      <w:r w:rsidRPr="009B4FFD">
        <w:lastRenderedPageBreak/>
        <w:t>СТАТЬЯ № 4</w:t>
      </w:r>
    </w:p>
    <w:p w:rsidR="002068C5" w:rsidRPr="009B4FFD" w:rsidRDefault="002068C5" w:rsidP="002068C5">
      <w:pPr>
        <w:pStyle w:val="ab"/>
      </w:pPr>
      <w:r w:rsidRPr="009B4FFD">
        <w:t>Система оценки качества шин или UTQG</w:t>
      </w:r>
    </w:p>
    <w:p w:rsidR="002068C5" w:rsidRPr="009B4FFD" w:rsidRDefault="002068C5" w:rsidP="002068C5">
      <w:pPr>
        <w:pStyle w:val="af1"/>
      </w:pPr>
      <w:r w:rsidRPr="009B4FFD">
        <w:t>За исключением снежных шин, DOT требует от производителей оценку шин легковых автомобилей, основываясь на трех критериях качества: износостойкость, сила сцепления и термостойкость.</w:t>
      </w:r>
    </w:p>
    <w:p w:rsidR="002068C5" w:rsidRPr="009B4FFD" w:rsidRDefault="002068C5" w:rsidP="002068C5">
      <w:pPr>
        <w:pStyle w:val="af1"/>
      </w:pPr>
      <w:r w:rsidRPr="009B4FFD">
        <w:t>Износостойкость</w:t>
      </w:r>
    </w:p>
    <w:p w:rsidR="002068C5" w:rsidRPr="009B4FFD" w:rsidRDefault="002068C5" w:rsidP="002068C5">
      <w:pPr>
        <w:pStyle w:val="af1"/>
      </w:pPr>
      <w:r w:rsidRPr="009B4FFD">
        <w:t>- Больше 100 - Улучшенная</w:t>
      </w:r>
    </w:p>
    <w:p w:rsidR="002068C5" w:rsidRPr="009B4FFD" w:rsidRDefault="002068C5" w:rsidP="002068C5">
      <w:pPr>
        <w:pStyle w:val="af1"/>
      </w:pPr>
      <w:r w:rsidRPr="009B4FFD">
        <w:t>- 100 - Норма</w:t>
      </w:r>
    </w:p>
    <w:p w:rsidR="002068C5" w:rsidRPr="009B4FFD" w:rsidRDefault="002068C5" w:rsidP="002068C5">
      <w:pPr>
        <w:pStyle w:val="af1"/>
      </w:pPr>
      <w:r w:rsidRPr="009B4FFD">
        <w:t>- Меньше 100 - Плохая</w:t>
      </w:r>
    </w:p>
    <w:p w:rsidR="002068C5" w:rsidRPr="009B4FFD" w:rsidRDefault="002068C5" w:rsidP="002068C5">
      <w:pPr>
        <w:pStyle w:val="af1"/>
      </w:pPr>
      <w:r w:rsidRPr="009B4FFD">
        <w:t xml:space="preserve">Износостойкость является сравнительной оценкой основанной на результатах тестирования в регулируемых условиях на специально назначенной экспериментальной трассе. Шина с оценкой 200 на испытаниях протянет вдвое </w:t>
      </w:r>
      <w:proofErr w:type="gramStart"/>
      <w:r w:rsidRPr="009B4FFD">
        <w:t>дольше</w:t>
      </w:r>
      <w:proofErr w:type="gramEnd"/>
      <w:r w:rsidRPr="009B4FFD">
        <w:t xml:space="preserve"> чем шина с оценкой 100. Реальный пробег вашей шины зависит от условий ее эксплуатации и может колебаться в зависимости от вашего стиля вождения, от состояния машины, от различий в климате и качестве дорог. Износостойкость существует для возможности сравнения между шинами одного производителя. Нельзя проводить </w:t>
      </w:r>
      <w:proofErr w:type="gramStart"/>
      <w:r w:rsidRPr="009B4FFD">
        <w:t>аналогии</w:t>
      </w:r>
      <w:proofErr w:type="gramEnd"/>
      <w:r w:rsidRPr="009B4FFD">
        <w:t xml:space="preserve"> между шинами разных производителей основываясь на этой оценке.</w:t>
      </w:r>
    </w:p>
    <w:p w:rsidR="002068C5" w:rsidRPr="009B4FFD" w:rsidRDefault="002068C5" w:rsidP="002068C5">
      <w:pPr>
        <w:pStyle w:val="af1"/>
      </w:pPr>
      <w:r w:rsidRPr="009B4FFD">
        <w:t>Сцепление</w:t>
      </w:r>
    </w:p>
    <w:p w:rsidR="002068C5" w:rsidRPr="009B4FFD" w:rsidRDefault="002068C5" w:rsidP="002068C5">
      <w:pPr>
        <w:pStyle w:val="af1"/>
      </w:pPr>
      <w:r w:rsidRPr="009B4FFD">
        <w:t>- A - Превосходное</w:t>
      </w:r>
    </w:p>
    <w:p w:rsidR="002068C5" w:rsidRPr="009B4FFD" w:rsidRDefault="002068C5" w:rsidP="002068C5">
      <w:pPr>
        <w:pStyle w:val="af1"/>
      </w:pPr>
      <w:r w:rsidRPr="009B4FFD">
        <w:t>- B - Среднее</w:t>
      </w:r>
    </w:p>
    <w:p w:rsidR="002068C5" w:rsidRPr="009B4FFD" w:rsidRDefault="002068C5" w:rsidP="002068C5">
      <w:pPr>
        <w:pStyle w:val="af1"/>
      </w:pPr>
      <w:r w:rsidRPr="009B4FFD">
        <w:t>- C -Удовлетворительное</w:t>
      </w:r>
    </w:p>
    <w:p w:rsidR="002068C5" w:rsidRPr="009B4FFD" w:rsidRDefault="002068C5" w:rsidP="002068C5">
      <w:pPr>
        <w:pStyle w:val="af1"/>
      </w:pPr>
      <w:r w:rsidRPr="009B4FFD">
        <w:t>Сцепление характеризует способность шины тормозить на мокрой дороге. В основе характеристики сцепления лежат тесты по торможению на прямолинейном участке дороги, но она не показывает устойчивость на виражах.</w:t>
      </w:r>
    </w:p>
    <w:p w:rsidR="002068C5" w:rsidRPr="009B4FFD" w:rsidRDefault="002068C5" w:rsidP="002068C5">
      <w:pPr>
        <w:pStyle w:val="af1"/>
      </w:pPr>
      <w:r w:rsidRPr="009B4FFD">
        <w:t>Термостойкость</w:t>
      </w:r>
    </w:p>
    <w:p w:rsidR="002068C5" w:rsidRPr="009B4FFD" w:rsidRDefault="002068C5" w:rsidP="002068C5">
      <w:pPr>
        <w:pStyle w:val="af1"/>
      </w:pPr>
      <w:r w:rsidRPr="009B4FFD">
        <w:t>- A - Превосходная</w:t>
      </w:r>
    </w:p>
    <w:p w:rsidR="002068C5" w:rsidRPr="009B4FFD" w:rsidRDefault="002068C5" w:rsidP="002068C5">
      <w:pPr>
        <w:pStyle w:val="af1"/>
      </w:pPr>
      <w:r w:rsidRPr="009B4FFD">
        <w:t>- B - Средняя</w:t>
      </w:r>
    </w:p>
    <w:p w:rsidR="002068C5" w:rsidRPr="009B4FFD" w:rsidRDefault="002068C5" w:rsidP="002068C5">
      <w:pPr>
        <w:pStyle w:val="af1"/>
      </w:pPr>
      <w:r w:rsidRPr="009B4FFD">
        <w:t>- C - Удовлетворительная</w:t>
      </w:r>
    </w:p>
    <w:p w:rsidR="002068C5" w:rsidRPr="009B4FFD" w:rsidRDefault="002068C5" w:rsidP="002068C5">
      <w:pPr>
        <w:pStyle w:val="af1"/>
      </w:pPr>
      <w:r w:rsidRPr="009B4FFD">
        <w:t>Оценка термостойкости представляет устойчивость шины к выделению теплоты, в соответствии с результатами теста, проводимого в управляемых условиях в закрытом помещении на экспериментальном лабораторном колесе. Длительная высокая температура может вызвать дегенерацию материала шины и тем самым сократить срок эксплуатации. Чрезмерно высокая температура может вывести шину из строя.</w:t>
      </w:r>
    </w:p>
    <w:p w:rsidR="002068C5" w:rsidRDefault="002068C5" w:rsidP="002068C5">
      <w:pPr>
        <w:pStyle w:val="af1"/>
        <w:rPr>
          <w:b/>
          <w:bCs/>
        </w:rPr>
      </w:pPr>
      <w:r>
        <w:br w:type="page"/>
      </w:r>
    </w:p>
    <w:p w:rsidR="002068C5" w:rsidRPr="009B4FFD" w:rsidRDefault="002068C5" w:rsidP="002068C5">
      <w:pPr>
        <w:pStyle w:val="1"/>
      </w:pPr>
      <w:r w:rsidRPr="009B4FFD">
        <w:lastRenderedPageBreak/>
        <w:t>СТАТЬЯ № 5</w:t>
      </w:r>
    </w:p>
    <w:p w:rsidR="002068C5" w:rsidRPr="009B4FFD" w:rsidRDefault="002068C5" w:rsidP="002068C5">
      <w:pPr>
        <w:pStyle w:val="ab"/>
      </w:pPr>
      <w:r w:rsidRPr="009B4FFD">
        <w:t>Конструкция шин</w:t>
      </w:r>
    </w:p>
    <w:p w:rsidR="002068C5" w:rsidRPr="009B4FFD" w:rsidRDefault="002068C5" w:rsidP="002068C5">
      <w:pPr>
        <w:pStyle w:val="af1"/>
      </w:pPr>
      <w:r w:rsidRPr="009B4FFD">
        <w:rPr>
          <w:noProof/>
        </w:rPr>
        <w:drawing>
          <wp:anchor distT="38100" distB="38100" distL="38100" distR="38100" simplePos="0" relativeHeight="251663360" behindDoc="0" locked="0" layoutInCell="1" allowOverlap="0">
            <wp:simplePos x="0" y="0"/>
            <wp:positionH relativeFrom="column">
              <wp:posOffset>-1028700</wp:posOffset>
            </wp:positionH>
            <wp:positionV relativeFrom="line">
              <wp:posOffset>240030</wp:posOffset>
            </wp:positionV>
            <wp:extent cx="3105150" cy="2857500"/>
            <wp:effectExtent l="0" t="0" r="0" b="0"/>
            <wp:wrapSquare wrapText="bothSides"/>
            <wp:docPr id="10" name="Рисунок 10" descr="tire-constra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ire-constraction"/>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05150" cy="2857500"/>
                    </a:xfrm>
                    <a:prstGeom prst="rect">
                      <a:avLst/>
                    </a:prstGeom>
                    <a:noFill/>
                    <a:ln>
                      <a:noFill/>
                    </a:ln>
                  </pic:spPr>
                </pic:pic>
              </a:graphicData>
            </a:graphic>
          </wp:anchor>
        </w:drawing>
      </w:r>
      <w:r w:rsidRPr="009B4FFD">
        <w:t>Современная шина – это совокупность большого числа передовых технологий, благодаря которым Мы получаем качественную продукцию и одну из основных составляющих безопасности на дороге. Из чего же состоит современная шина?</w:t>
      </w:r>
    </w:p>
    <w:p w:rsidR="002068C5" w:rsidRPr="009B4FFD" w:rsidRDefault="002068C5" w:rsidP="002068C5">
      <w:pPr>
        <w:pStyle w:val="af1"/>
      </w:pPr>
    </w:p>
    <w:p w:rsidR="002068C5" w:rsidRPr="009B4FFD" w:rsidRDefault="002068C5" w:rsidP="002068C5">
      <w:pPr>
        <w:pStyle w:val="af1"/>
      </w:pPr>
      <w:r w:rsidRPr="009B4FFD">
        <w:t xml:space="preserve">Основными элементами являются протектор (1), плечевая часть (2), каркас (3), боковая часть (4), </w:t>
      </w:r>
      <w:proofErr w:type="spellStart"/>
      <w:r w:rsidRPr="00FC4C50">
        <w:t>брекер</w:t>
      </w:r>
      <w:proofErr w:type="spellEnd"/>
      <w:r w:rsidRPr="00FC4C50">
        <w:t xml:space="preserve"> (5), дополнительная вставка в плечевой зоне (6), бортовое кольцо (7), бортовая часть (8).</w:t>
      </w:r>
    </w:p>
    <w:p w:rsidR="002068C5" w:rsidRPr="009B4FFD" w:rsidRDefault="002068C5" w:rsidP="002068C5">
      <w:pPr>
        <w:pStyle w:val="af1"/>
      </w:pPr>
      <w:r w:rsidRPr="009B4FFD">
        <w:t>Итак</w:t>
      </w:r>
      <w:r>
        <w:t>,</w:t>
      </w:r>
      <w:r w:rsidRPr="009B4FFD">
        <w:t xml:space="preserve"> начнем с видимой части шины – </w:t>
      </w:r>
      <w:r w:rsidRPr="009B4FFD">
        <w:rPr>
          <w:b/>
          <w:bCs/>
        </w:rPr>
        <w:t>протектора</w:t>
      </w:r>
      <w:r w:rsidRPr="009B4FFD">
        <w:t xml:space="preserve"> (1). Он необходим для предохранения </w:t>
      </w:r>
      <w:r w:rsidRPr="009B4FFD">
        <w:rPr>
          <w:b/>
          <w:bCs/>
        </w:rPr>
        <w:t>каркаса</w:t>
      </w:r>
      <w:r w:rsidRPr="009B4FFD">
        <w:t xml:space="preserve"> (3) от повреждений. Протектор обладает определенным рисунком, который, в зависимости от назначения шины различается свои дизайном. Шины высокой проходимости имеют более глубокий рисунок протектора и </w:t>
      </w:r>
      <w:proofErr w:type="spellStart"/>
      <w:r w:rsidRPr="009B4FFD">
        <w:t>грунтозацепы</w:t>
      </w:r>
      <w:proofErr w:type="spellEnd"/>
      <w:r w:rsidRPr="009B4FFD">
        <w:t xml:space="preserve"> на его боковых сторонах. Рисунок и конструкция протектора дорожной шины определяется требованиями к отведению воды и грязи из канавок протектора и стремлением снизить шум при качении. Но, все же, главная задача протектора шины — обеспечить надежных контакт колеса с дорогой в неблагоприятных условиях, таких как дождь, грязь, снег и </w:t>
      </w:r>
      <w:proofErr w:type="spellStart"/>
      <w:r w:rsidRPr="009B4FFD">
        <w:t>т</w:t>
      </w:r>
      <w:proofErr w:type="gramStart"/>
      <w:r w:rsidRPr="009B4FFD">
        <w:t>.д</w:t>
      </w:r>
      <w:proofErr w:type="spellEnd"/>
      <w:proofErr w:type="gramEnd"/>
      <w:r w:rsidRPr="009B4FFD">
        <w:t>, путем их удаления из-под пятна контакта по точно спроектированным канавкам и желобкам рисунка. Во многих странах существуют законы, регулирующие минимальную высоту протектора на дорожных транспортных средствах.</w:t>
      </w:r>
    </w:p>
    <w:p w:rsidR="002068C5" w:rsidRPr="009B4FFD" w:rsidRDefault="002068C5" w:rsidP="002068C5">
      <w:pPr>
        <w:pStyle w:val="af1"/>
      </w:pPr>
      <w:r w:rsidRPr="009B4FFD">
        <w:rPr>
          <w:b/>
          <w:bCs/>
        </w:rPr>
        <w:t>Плечевая часть</w:t>
      </w:r>
      <w:r w:rsidRPr="009B4FFD">
        <w:t xml:space="preserve"> (2) - профилированные участки шины. Благодаря оптимизации их </w:t>
      </w:r>
      <w:r w:rsidRPr="009B4FFD">
        <w:rPr>
          <w:noProof/>
        </w:rPr>
        <w:drawing>
          <wp:anchor distT="38100" distB="38100" distL="38100" distR="38100" simplePos="0" relativeHeight="251664384" behindDoc="0" locked="0" layoutInCell="1" allowOverlap="0">
            <wp:simplePos x="0" y="0"/>
            <wp:positionH relativeFrom="column">
              <wp:posOffset>-1028700</wp:posOffset>
            </wp:positionH>
            <wp:positionV relativeFrom="line">
              <wp:posOffset>359410</wp:posOffset>
            </wp:positionV>
            <wp:extent cx="2343150" cy="2381250"/>
            <wp:effectExtent l="0" t="0" r="0" b="0"/>
            <wp:wrapSquare wrapText="bothSides"/>
            <wp:docPr id="11" name="Рисунок 11" descr="b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250"/>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43150" cy="2381250"/>
                    </a:xfrm>
                    <a:prstGeom prst="rect">
                      <a:avLst/>
                    </a:prstGeom>
                    <a:noFill/>
                    <a:ln>
                      <a:noFill/>
                    </a:ln>
                  </pic:spPr>
                </pic:pic>
              </a:graphicData>
            </a:graphic>
          </wp:anchor>
        </w:drawing>
      </w:r>
      <w:r w:rsidRPr="009B4FFD">
        <w:t>профиля достигается лучшее сцепление в поворотах. Конструкция и состав резиновой смеси в плечевой зоне во многом определяют поведение автомобиля в поворотах.</w:t>
      </w:r>
    </w:p>
    <w:p w:rsidR="002068C5" w:rsidRPr="009B4FFD" w:rsidRDefault="002068C5" w:rsidP="002068C5">
      <w:pPr>
        <w:pStyle w:val="af1"/>
      </w:pPr>
      <w:r w:rsidRPr="009B4FFD">
        <w:rPr>
          <w:b/>
          <w:bCs/>
        </w:rPr>
        <w:t>Каркас</w:t>
      </w:r>
      <w:r w:rsidRPr="009B4FFD">
        <w:t xml:space="preserve"> (3) состоит из прорезиненных нитей корда. Корд бывает текстильным, металлическим или стеклянным. Текстиль и стекло применяются в легковых шинах. </w:t>
      </w:r>
      <w:proofErr w:type="spellStart"/>
      <w:r w:rsidRPr="009B4FFD">
        <w:t>Металлокорд</w:t>
      </w:r>
      <w:proofErr w:type="spellEnd"/>
      <w:r w:rsidRPr="009B4FFD">
        <w:t xml:space="preserve"> – в грузовых. Стекловолокно отличается абсолютной стойкостью к гниению и растягиванию. Шины с использованием стекловолокна меньше разнашиваются и меньше подвержены порче в условиях высокой влажности и температуры. В зависимости от расположения нитей корда в каркасе различают шины: радиальные и диагональные. В радиальных шинах нити корда расположены вдоль радиуса колеса. В диагональных шинах нити корда расположены под углом к радиусу колеса, нити соседних слоев перекрещиваются.</w:t>
      </w:r>
    </w:p>
    <w:p w:rsidR="002068C5" w:rsidRPr="009B4FFD" w:rsidRDefault="002068C5" w:rsidP="002068C5">
      <w:pPr>
        <w:pStyle w:val="af1"/>
      </w:pPr>
      <w:r w:rsidRPr="009B4FFD">
        <w:rPr>
          <w:b/>
          <w:bCs/>
        </w:rPr>
        <w:t>Боковая часть</w:t>
      </w:r>
      <w:r w:rsidRPr="009B4FFD">
        <w:t xml:space="preserve"> (4) состоит из тонкого слоя резиновой смеси, он защищает каркас от механических боковых повреждений, проникновения влаги. На боковину наносится маркировка шины.</w:t>
      </w:r>
    </w:p>
    <w:p w:rsidR="002068C5" w:rsidRPr="009B4FFD" w:rsidRDefault="002068C5" w:rsidP="002068C5">
      <w:pPr>
        <w:pStyle w:val="af1"/>
      </w:pPr>
      <w:proofErr w:type="spellStart"/>
      <w:r w:rsidRPr="009B4FFD">
        <w:rPr>
          <w:b/>
          <w:bCs/>
        </w:rPr>
        <w:t>Брекер</w:t>
      </w:r>
      <w:proofErr w:type="spellEnd"/>
      <w:r w:rsidRPr="009B4FFD">
        <w:t xml:space="preserve"> (5) находится между каркасом и протектором. </w:t>
      </w:r>
      <w:proofErr w:type="gramStart"/>
      <w:r w:rsidRPr="009B4FFD">
        <w:t>Предназначен</w:t>
      </w:r>
      <w:proofErr w:type="gramEnd"/>
      <w:r w:rsidRPr="009B4FFD">
        <w:t xml:space="preserve"> для защиты каркаса от ударов, придания жёсткости шине в месте соприкосновения с дорожной. </w:t>
      </w:r>
      <w:r w:rsidRPr="009B4FFD">
        <w:lastRenderedPageBreak/>
        <w:t xml:space="preserve">Изготавливается из толстого слоя резины (в лёгких шинах) или скрещенных слоёв </w:t>
      </w:r>
      <w:proofErr w:type="spellStart"/>
      <w:r w:rsidRPr="009B4FFD">
        <w:t>металлокорда</w:t>
      </w:r>
      <w:proofErr w:type="spellEnd"/>
      <w:r w:rsidRPr="009B4FFD">
        <w:t>.</w:t>
      </w:r>
    </w:p>
    <w:p w:rsidR="002068C5" w:rsidRPr="009B4FFD" w:rsidRDefault="002068C5" w:rsidP="002068C5">
      <w:pPr>
        <w:pStyle w:val="af1"/>
      </w:pPr>
      <w:r w:rsidRPr="009B4FFD">
        <w:rPr>
          <w:b/>
          <w:bCs/>
        </w:rPr>
        <w:t>Дополнительная вставка в плечевой зоне</w:t>
      </w:r>
      <w:r w:rsidRPr="009B4FFD">
        <w:t xml:space="preserve"> (6) служит эластичной вставкой между </w:t>
      </w:r>
      <w:proofErr w:type="spellStart"/>
      <w:r w:rsidRPr="009B4FFD">
        <w:t>брекерами</w:t>
      </w:r>
      <w:proofErr w:type="spellEnd"/>
      <w:r w:rsidRPr="009B4FFD">
        <w:t>.</w:t>
      </w:r>
    </w:p>
    <w:p w:rsidR="002068C5" w:rsidRPr="009B4FFD" w:rsidRDefault="002068C5" w:rsidP="002068C5">
      <w:pPr>
        <w:pStyle w:val="af1"/>
      </w:pPr>
      <w:r w:rsidRPr="009B4FFD">
        <w:rPr>
          <w:b/>
          <w:bCs/>
        </w:rPr>
        <w:t>Бортовое кольцо</w:t>
      </w:r>
      <w:r w:rsidRPr="009B4FFD">
        <w:t xml:space="preserve"> (7) покрытый каучуком пучок стальных струн, который обеспечивает прочную посадку шины на диск и передачу нагрузки от каркаса шины на диск колеса.</w:t>
      </w:r>
    </w:p>
    <w:p w:rsidR="002068C5" w:rsidRPr="009B4FFD" w:rsidRDefault="002068C5" w:rsidP="002068C5">
      <w:pPr>
        <w:pStyle w:val="af1"/>
      </w:pPr>
      <w:r w:rsidRPr="009B4FFD">
        <w:rPr>
          <w:b/>
          <w:bCs/>
        </w:rPr>
        <w:t>Бортовая часть</w:t>
      </w:r>
      <w:r w:rsidRPr="009B4FFD">
        <w:t xml:space="preserve"> (8) шины состоит из одного или более проволочных бортовых колец, закрепленных слоями корда, и служат для надежного крепления автошины на ободе. Эта часть покрышки препятствует ее растягиванию.</w:t>
      </w:r>
    </w:p>
    <w:p w:rsidR="002068C5" w:rsidRPr="009B4FFD" w:rsidRDefault="002068C5" w:rsidP="002068C5">
      <w:pPr>
        <w:pStyle w:val="af1"/>
      </w:pPr>
    </w:p>
    <w:p w:rsidR="002068C5" w:rsidRPr="009B4FFD" w:rsidRDefault="002068C5" w:rsidP="002068C5">
      <w:pPr>
        <w:pStyle w:val="af1"/>
      </w:pPr>
    </w:p>
    <w:p w:rsidR="002068C5" w:rsidRDefault="002068C5" w:rsidP="002068C5">
      <w:pPr>
        <w:pStyle w:val="af1"/>
        <w:rPr>
          <w:b/>
          <w:bCs/>
        </w:rPr>
      </w:pPr>
      <w:r>
        <w:br w:type="page"/>
      </w:r>
    </w:p>
    <w:p w:rsidR="002068C5" w:rsidRPr="009B4FFD" w:rsidRDefault="002068C5" w:rsidP="002068C5">
      <w:pPr>
        <w:pStyle w:val="1"/>
      </w:pPr>
      <w:r w:rsidRPr="009B4FFD">
        <w:lastRenderedPageBreak/>
        <w:t>СТАТЬЯ № 7</w:t>
      </w:r>
    </w:p>
    <w:p w:rsidR="002068C5" w:rsidRPr="009B4FFD" w:rsidRDefault="002068C5" w:rsidP="002068C5">
      <w:pPr>
        <w:pStyle w:val="ab"/>
      </w:pPr>
      <w:r w:rsidRPr="009B4FFD">
        <w:t xml:space="preserve">Технология </w:t>
      </w:r>
      <w:proofErr w:type="spellStart"/>
      <w:r w:rsidRPr="009B4FFD">
        <w:t>Run</w:t>
      </w:r>
      <w:proofErr w:type="spellEnd"/>
      <w:r w:rsidRPr="009B4FFD">
        <w:t xml:space="preserve"> </w:t>
      </w:r>
      <w:proofErr w:type="spellStart"/>
      <w:r w:rsidRPr="009B4FFD">
        <w:t>on</w:t>
      </w:r>
      <w:proofErr w:type="spellEnd"/>
      <w:r w:rsidRPr="009B4FFD">
        <w:t xml:space="preserve"> </w:t>
      </w:r>
      <w:proofErr w:type="spellStart"/>
      <w:r w:rsidRPr="009B4FFD">
        <w:t>Flat</w:t>
      </w:r>
      <w:proofErr w:type="spellEnd"/>
    </w:p>
    <w:p w:rsidR="002068C5" w:rsidRPr="009B4FFD" w:rsidRDefault="002068C5" w:rsidP="002068C5">
      <w:pPr>
        <w:pStyle w:val="af1"/>
      </w:pPr>
      <w:r w:rsidRPr="009B4FFD">
        <w:t xml:space="preserve">На сегодняшний день для каждого автомобилиста, словосочетание </w:t>
      </w:r>
      <w:proofErr w:type="spellStart"/>
      <w:r w:rsidRPr="009B4FFD">
        <w:t>Run</w:t>
      </w:r>
      <w:proofErr w:type="spellEnd"/>
      <w:r w:rsidRPr="009B4FFD">
        <w:t xml:space="preserve"> </w:t>
      </w:r>
      <w:proofErr w:type="spellStart"/>
      <w:r w:rsidRPr="009B4FFD">
        <w:t>Flat</w:t>
      </w:r>
      <w:proofErr w:type="spellEnd"/>
      <w:r w:rsidRPr="009B4FFD">
        <w:t xml:space="preserve"> не является новым. Но далеко не каждый автолюбитель четко понимает, о чем идет речь. Сказать в двух словах, эта </w:t>
      </w:r>
      <w:proofErr w:type="gramStart"/>
      <w:r w:rsidRPr="009B4FFD">
        <w:t>технология</w:t>
      </w:r>
      <w:proofErr w:type="gramEnd"/>
      <w:r w:rsidRPr="009B4FFD">
        <w:t xml:space="preserve"> применяемая при разработке шин, позволяет проехать определенное расстояние при скорости 80 км/час.</w:t>
      </w:r>
    </w:p>
    <w:p w:rsidR="002068C5" w:rsidRPr="009B4FFD" w:rsidRDefault="002068C5" w:rsidP="002068C5">
      <w:pPr>
        <w:pStyle w:val="af1"/>
      </w:pPr>
      <w:r w:rsidRPr="009B4FFD">
        <w:t>Большинство мировых производителей шин внесли эту технологию в предложение своим клиентам. Так</w:t>
      </w:r>
      <w:r w:rsidRPr="009B4FFD">
        <w:rPr>
          <w:lang w:val="en-US"/>
        </w:rPr>
        <w:t xml:space="preserve"> </w:t>
      </w:r>
      <w:r w:rsidRPr="009B4FFD">
        <w:t>известный</w:t>
      </w:r>
      <w:r w:rsidRPr="009B4FFD">
        <w:rPr>
          <w:lang w:val="en-US"/>
        </w:rPr>
        <w:t xml:space="preserve"> </w:t>
      </w:r>
      <w:r w:rsidRPr="009B4FFD">
        <w:t>бренд</w:t>
      </w:r>
      <w:r w:rsidRPr="009B4FFD">
        <w:rPr>
          <w:lang w:val="en-US"/>
        </w:rPr>
        <w:t xml:space="preserve"> </w:t>
      </w:r>
      <w:hyperlink r:id="rId15" w:history="1">
        <w:r w:rsidRPr="009B4FFD">
          <w:rPr>
            <w:rStyle w:val="af6"/>
            <w:rFonts w:cstheme="minorHAnsi"/>
            <w:sz w:val="22"/>
            <w:szCs w:val="22"/>
            <w:lang w:val="en-US"/>
          </w:rPr>
          <w:t>Bridgestone</w:t>
        </w:r>
      </w:hyperlink>
      <w:r w:rsidRPr="009B4FFD">
        <w:rPr>
          <w:lang w:val="en-US"/>
        </w:rPr>
        <w:t xml:space="preserve"> </w:t>
      </w:r>
      <w:r w:rsidRPr="009B4FFD">
        <w:t>на</w:t>
      </w:r>
      <w:r w:rsidRPr="009B4FFD">
        <w:rPr>
          <w:lang w:val="en-US"/>
        </w:rPr>
        <w:t xml:space="preserve"> </w:t>
      </w:r>
      <w:r w:rsidRPr="009B4FFD">
        <w:t>боковине</w:t>
      </w:r>
      <w:r w:rsidRPr="009B4FFD">
        <w:rPr>
          <w:lang w:val="en-US"/>
        </w:rPr>
        <w:t xml:space="preserve"> </w:t>
      </w:r>
      <w:r w:rsidRPr="009B4FFD">
        <w:t>шины</w:t>
      </w:r>
      <w:r w:rsidRPr="009B4FFD">
        <w:rPr>
          <w:lang w:val="en-US"/>
        </w:rPr>
        <w:t xml:space="preserve"> </w:t>
      </w:r>
      <w:r w:rsidRPr="009B4FFD">
        <w:t>наносит</w:t>
      </w:r>
      <w:r w:rsidRPr="009B4FFD">
        <w:rPr>
          <w:lang w:val="en-US"/>
        </w:rPr>
        <w:t xml:space="preserve"> RFT – </w:t>
      </w:r>
      <w:proofErr w:type="spellStart"/>
      <w:r w:rsidRPr="009B4FFD">
        <w:rPr>
          <w:lang w:val="en-US"/>
        </w:rPr>
        <w:t>RunFlatTire</w:t>
      </w:r>
      <w:proofErr w:type="spellEnd"/>
      <w:r w:rsidRPr="009B4FFD">
        <w:rPr>
          <w:lang w:val="en-US"/>
        </w:rPr>
        <w:t xml:space="preserve">, </w:t>
      </w:r>
      <w:hyperlink r:id="rId16" w:history="1">
        <w:proofErr w:type="spellStart"/>
        <w:r w:rsidRPr="009B4FFD">
          <w:rPr>
            <w:rStyle w:val="af6"/>
            <w:rFonts w:cstheme="minorHAnsi"/>
            <w:sz w:val="22"/>
            <w:szCs w:val="22"/>
            <w:lang w:val="en-US"/>
          </w:rPr>
          <w:t>BFGoodrich</w:t>
        </w:r>
        <w:proofErr w:type="spellEnd"/>
      </w:hyperlink>
      <w:r w:rsidRPr="009B4FFD">
        <w:rPr>
          <w:lang w:val="en-US"/>
        </w:rPr>
        <w:t xml:space="preserve"> SSS–Self-Supporting Structure, </w:t>
      </w:r>
      <w:hyperlink r:id="rId17" w:history="1">
        <w:r w:rsidRPr="009B4FFD">
          <w:rPr>
            <w:rStyle w:val="af6"/>
            <w:rFonts w:cstheme="minorHAnsi"/>
            <w:sz w:val="22"/>
            <w:szCs w:val="22"/>
            <w:lang w:val="en-US"/>
          </w:rPr>
          <w:t>Dunlop</w:t>
        </w:r>
      </w:hyperlink>
      <w:r w:rsidRPr="009B4FFD">
        <w:rPr>
          <w:lang w:val="en-US"/>
        </w:rPr>
        <w:t xml:space="preserve"> DSST – Dunlop Self-Supporting Technology, </w:t>
      </w:r>
      <w:hyperlink r:id="rId18" w:history="1">
        <w:r w:rsidRPr="009B4FFD">
          <w:rPr>
            <w:rStyle w:val="af6"/>
            <w:rFonts w:cstheme="minorHAnsi"/>
            <w:sz w:val="22"/>
            <w:szCs w:val="22"/>
            <w:lang w:val="en-US"/>
          </w:rPr>
          <w:t>Michelin</w:t>
        </w:r>
      </w:hyperlink>
      <w:r w:rsidRPr="009B4FFD">
        <w:rPr>
          <w:lang w:val="en-US"/>
        </w:rPr>
        <w:t xml:space="preserve"> ZP – Zero Pressure, </w:t>
      </w:r>
      <w:hyperlink r:id="rId19" w:history="1">
        <w:r w:rsidRPr="009B4FFD">
          <w:rPr>
            <w:rStyle w:val="af6"/>
            <w:rFonts w:cstheme="minorHAnsi"/>
            <w:sz w:val="22"/>
            <w:szCs w:val="22"/>
            <w:lang w:val="en-US"/>
          </w:rPr>
          <w:t>Pirelli</w:t>
        </w:r>
      </w:hyperlink>
      <w:r w:rsidRPr="009B4FFD">
        <w:rPr>
          <w:lang w:val="en-US"/>
        </w:rPr>
        <w:t xml:space="preserve"> RFT – Run Flat Technology </w:t>
      </w:r>
      <w:r w:rsidRPr="009B4FFD">
        <w:t>и</w:t>
      </w:r>
      <w:r w:rsidRPr="009B4FFD">
        <w:rPr>
          <w:lang w:val="en-US"/>
        </w:rPr>
        <w:t xml:space="preserve"> </w:t>
      </w:r>
      <w:hyperlink r:id="rId20" w:history="1">
        <w:r w:rsidRPr="009B4FFD">
          <w:rPr>
            <w:rStyle w:val="af6"/>
            <w:rFonts w:cstheme="minorHAnsi"/>
            <w:sz w:val="22"/>
            <w:szCs w:val="22"/>
            <w:lang w:val="en-US"/>
          </w:rPr>
          <w:t>Yokohama</w:t>
        </w:r>
      </w:hyperlink>
      <w:r w:rsidRPr="009B4FFD">
        <w:rPr>
          <w:lang w:val="en-US"/>
        </w:rPr>
        <w:t xml:space="preserve"> RF – Run Flat. </w:t>
      </w:r>
      <w:r w:rsidRPr="009B4FFD">
        <w:t xml:space="preserve">Также могут иметь место такие обозначения как </w:t>
      </w:r>
      <w:proofErr w:type="spellStart"/>
      <w:r w:rsidRPr="009B4FFD">
        <w:t>RunOnFlat</w:t>
      </w:r>
      <w:proofErr w:type="spellEnd"/>
      <w:r w:rsidRPr="009B4FFD">
        <w:t xml:space="preserve"> ТМ и PAX. Разобравшись более детально с конструкцией шины оснащенной этой технологией, можно увидеть усиленную несколькими слоями боковину с жаропрочным кордом. Вставки из резины повышенной эластичности поддерживают вес автомобиля, даже </w:t>
      </w:r>
      <w:proofErr w:type="gramStart"/>
      <w:r w:rsidRPr="009B4FFD">
        <w:t>при</w:t>
      </w:r>
      <w:proofErr w:type="gramEnd"/>
      <w:r w:rsidRPr="009B4FFD">
        <w:t xml:space="preserve"> полной потери давления. Такая конструкция, не дает шине сминаться </w:t>
      </w:r>
      <w:proofErr w:type="gramStart"/>
      <w:r w:rsidRPr="009B4FFD">
        <w:t>при</w:t>
      </w:r>
      <w:proofErr w:type="gramEnd"/>
      <w:r w:rsidRPr="009B4FFD">
        <w:t xml:space="preserve"> </w:t>
      </w:r>
      <w:proofErr w:type="gramStart"/>
      <w:r w:rsidRPr="009B4FFD">
        <w:t>потери</w:t>
      </w:r>
      <w:proofErr w:type="gramEnd"/>
      <w:r w:rsidRPr="009B4FFD">
        <w:t xml:space="preserve"> давления и позволяет двигаться около </w:t>
      </w:r>
      <w:smartTag w:uri="urn:schemas-microsoft-com:office:smarttags" w:element="metricconverter">
        <w:smartTagPr>
          <w:attr w:name="ProductID" w:val="80 км"/>
        </w:smartTagPr>
        <w:r w:rsidRPr="009B4FFD">
          <w:t>80 км</w:t>
        </w:r>
      </w:smartTag>
      <w:r w:rsidRPr="009B4FFD">
        <w:t xml:space="preserve"> при скорости не более 80 км/час.</w:t>
      </w:r>
    </w:p>
    <w:p w:rsidR="002068C5" w:rsidRPr="009B4FFD" w:rsidRDefault="002068C5" w:rsidP="002068C5">
      <w:pPr>
        <w:pStyle w:val="af1"/>
      </w:pPr>
      <w:r w:rsidRPr="009B4FFD">
        <w:t xml:space="preserve">Не каждый знает, что обязательным условием для установки шин с технологией </w:t>
      </w:r>
      <w:proofErr w:type="spellStart"/>
      <w:r w:rsidRPr="009B4FFD">
        <w:t>Run</w:t>
      </w:r>
      <w:proofErr w:type="spellEnd"/>
      <w:r w:rsidRPr="009B4FFD">
        <w:t xml:space="preserve"> </w:t>
      </w:r>
      <w:proofErr w:type="spellStart"/>
      <w:r w:rsidRPr="009B4FFD">
        <w:t>Flat</w:t>
      </w:r>
      <w:proofErr w:type="spellEnd"/>
      <w:r w:rsidRPr="009B4FFD">
        <w:t>, является адаптивная подвеска, поскольку эти шины жестче и тяжелее обычных. Также очень важно иметь систему контроля давления и мониторинга шин, TPMS (</w:t>
      </w:r>
      <w:proofErr w:type="spellStart"/>
      <w:r w:rsidRPr="009B4FFD">
        <w:t>Tire</w:t>
      </w:r>
      <w:proofErr w:type="spellEnd"/>
      <w:r w:rsidRPr="009B4FFD">
        <w:t xml:space="preserve"> </w:t>
      </w:r>
      <w:proofErr w:type="spellStart"/>
      <w:r w:rsidRPr="009B4FFD">
        <w:t>Pressure</w:t>
      </w:r>
      <w:proofErr w:type="spellEnd"/>
      <w:r w:rsidRPr="009B4FFD">
        <w:t xml:space="preserve"> </w:t>
      </w:r>
      <w:proofErr w:type="spellStart"/>
      <w:r w:rsidRPr="009B4FFD">
        <w:t>Monitoring</w:t>
      </w:r>
      <w:proofErr w:type="spellEnd"/>
      <w:r w:rsidRPr="009B4FFD">
        <w:t xml:space="preserve"> </w:t>
      </w:r>
      <w:proofErr w:type="spellStart"/>
      <w:r w:rsidRPr="009B4FFD">
        <w:t>System</w:t>
      </w:r>
      <w:proofErr w:type="spellEnd"/>
      <w:r w:rsidRPr="009B4FFD">
        <w:t>).</w:t>
      </w:r>
    </w:p>
    <w:p w:rsidR="002068C5" w:rsidRPr="009B4FFD" w:rsidRDefault="002068C5" w:rsidP="002068C5">
      <w:pPr>
        <w:pStyle w:val="af1"/>
      </w:pPr>
      <w:proofErr w:type="spellStart"/>
      <w:r w:rsidRPr="009B4FFD">
        <w:t>RunFlat</w:t>
      </w:r>
      <w:proofErr w:type="spellEnd"/>
      <w:r w:rsidRPr="009B4FFD">
        <w:t xml:space="preserve"> не единственный способ передвигаться на спущенном колесе, </w:t>
      </w:r>
      <w:proofErr w:type="spellStart"/>
      <w:r w:rsidRPr="009B4FFD">
        <w:t>Continental</w:t>
      </w:r>
      <w:proofErr w:type="spellEnd"/>
      <w:r w:rsidRPr="009B4FFD">
        <w:t xml:space="preserve"> успешно применяет CSR(</w:t>
      </w:r>
      <w:proofErr w:type="spellStart"/>
      <w:r w:rsidRPr="009B4FFD">
        <w:t>ContiSupportRing</w:t>
      </w:r>
      <w:proofErr w:type="spellEnd"/>
      <w:r w:rsidRPr="009B4FFD">
        <w:t xml:space="preserve">), а </w:t>
      </w:r>
      <w:hyperlink r:id="rId21" w:history="1">
        <w:proofErr w:type="spellStart"/>
        <w:r w:rsidRPr="009B4FFD">
          <w:rPr>
            <w:rStyle w:val="af6"/>
            <w:rFonts w:cstheme="minorHAnsi"/>
            <w:sz w:val="22"/>
            <w:szCs w:val="22"/>
          </w:rPr>
          <w:t>Michelin</w:t>
        </w:r>
        <w:proofErr w:type="spellEnd"/>
      </w:hyperlink>
      <w:r w:rsidRPr="009B4FFD">
        <w:t xml:space="preserve"> технологию </w:t>
      </w:r>
      <w:proofErr w:type="spellStart"/>
      <w:r w:rsidRPr="009B4FFD">
        <w:t>Pax</w:t>
      </w:r>
      <w:proofErr w:type="spellEnd"/>
      <w:r w:rsidRPr="009B4FFD">
        <w:t xml:space="preserve">. Последняя система работает </w:t>
      </w:r>
      <w:proofErr w:type="gramStart"/>
      <w:r w:rsidRPr="009B4FFD">
        <w:t>в</w:t>
      </w:r>
      <w:proofErr w:type="gramEnd"/>
      <w:r w:rsidRPr="009B4FFD">
        <w:t xml:space="preserve"> </w:t>
      </w:r>
      <w:proofErr w:type="gramStart"/>
      <w:r w:rsidRPr="009B4FFD">
        <w:t>с</w:t>
      </w:r>
      <w:proofErr w:type="gramEnd"/>
      <w:r w:rsidRPr="009B4FFD">
        <w:t xml:space="preserve"> паре внутренним пластиковым ободом, такая система предоставляет возможность проехать около </w:t>
      </w:r>
      <w:smartTag w:uri="urn:schemas-microsoft-com:office:smarttags" w:element="metricconverter">
        <w:smartTagPr>
          <w:attr w:name="ProductID" w:val="200 км"/>
        </w:smartTagPr>
        <w:r w:rsidRPr="009B4FFD">
          <w:t>200 км</w:t>
        </w:r>
      </w:smartTag>
      <w:r w:rsidRPr="009B4FFD">
        <w:t xml:space="preserve"> с теми же 80 км/час. В этом изобилие есть нюанс, таким шинам нужны специальные </w:t>
      </w:r>
      <w:proofErr w:type="gramStart"/>
      <w:r w:rsidRPr="009B4FFD">
        <w:t>диски</w:t>
      </w:r>
      <w:proofErr w:type="gramEnd"/>
      <w:r w:rsidRPr="009B4FFD">
        <w:t xml:space="preserve"> у которых внешний радиус меньше внутреннего. Система от </w:t>
      </w:r>
      <w:hyperlink r:id="rId22" w:history="1">
        <w:proofErr w:type="spellStart"/>
        <w:r w:rsidRPr="009B4FFD">
          <w:rPr>
            <w:rStyle w:val="af6"/>
            <w:rFonts w:cstheme="minorHAnsi"/>
            <w:sz w:val="22"/>
            <w:szCs w:val="22"/>
          </w:rPr>
          <w:t>Continental</w:t>
        </w:r>
        <w:proofErr w:type="spellEnd"/>
      </w:hyperlink>
      <w:r w:rsidRPr="009B4FFD">
        <w:t xml:space="preserve"> обеспечивают те же </w:t>
      </w:r>
      <w:smartTag w:uri="urn:schemas-microsoft-com:office:smarttags" w:element="metricconverter">
        <w:smartTagPr>
          <w:attr w:name="ProductID" w:val="200 км"/>
        </w:smartTagPr>
        <w:r w:rsidRPr="009B4FFD">
          <w:t>200 км</w:t>
        </w:r>
      </w:smartTag>
      <w:r w:rsidRPr="009B4FFD">
        <w:t xml:space="preserve"> при 80 км/час, включая в себя металлическое поддерживающее кольцо с гибкой вставкой, которое монтируется на диск. При проколе такого колеса, боковина опирается на кольцо, что не дает покрышке сминаться под тяжестью автомобиля. Правда у таких шин тоже есть недостатки, они могут быть доступны только в широком профиле.</w:t>
      </w:r>
    </w:p>
    <w:p w:rsidR="002068C5" w:rsidRDefault="002068C5" w:rsidP="002068C5">
      <w:pPr>
        <w:pStyle w:val="af1"/>
        <w:rPr>
          <w:b/>
        </w:rPr>
      </w:pPr>
      <w:r>
        <w:rPr>
          <w:b/>
        </w:rPr>
        <w:br w:type="page"/>
      </w:r>
    </w:p>
    <w:p w:rsidR="002068C5" w:rsidRPr="009B4FFD" w:rsidRDefault="002068C5" w:rsidP="002068C5">
      <w:pPr>
        <w:pStyle w:val="1"/>
      </w:pPr>
      <w:r w:rsidRPr="009B4FFD">
        <w:lastRenderedPageBreak/>
        <w:t>СТАТЬЯ № 8</w:t>
      </w:r>
    </w:p>
    <w:p w:rsidR="002068C5" w:rsidRPr="009B4FFD" w:rsidRDefault="002068C5" w:rsidP="002068C5">
      <w:pPr>
        <w:pStyle w:val="af1"/>
      </w:pPr>
    </w:p>
    <w:p w:rsidR="002068C5" w:rsidRPr="009B4FFD" w:rsidRDefault="002068C5" w:rsidP="002068C5">
      <w:pPr>
        <w:pStyle w:val="ab"/>
      </w:pPr>
      <w:r w:rsidRPr="009B4FFD">
        <w:t xml:space="preserve">Эффект </w:t>
      </w:r>
      <w:proofErr w:type="spellStart"/>
      <w:r w:rsidRPr="009B4FFD">
        <w:t>аквапланирования</w:t>
      </w:r>
      <w:proofErr w:type="spellEnd"/>
    </w:p>
    <w:p w:rsidR="002068C5" w:rsidRPr="009B4FFD" w:rsidRDefault="002068C5" w:rsidP="002068C5">
      <w:pPr>
        <w:pStyle w:val="af1"/>
      </w:pPr>
      <w:r w:rsidRPr="009B4FFD">
        <w:t xml:space="preserve">Эффект </w:t>
      </w:r>
      <w:proofErr w:type="spellStart"/>
      <w:r w:rsidRPr="009B4FFD">
        <w:t>аквапланирования</w:t>
      </w:r>
      <w:proofErr w:type="spellEnd"/>
      <w:r w:rsidRPr="009B4FFD">
        <w:t xml:space="preserve"> можно наблюдать </w:t>
      </w:r>
      <w:proofErr w:type="gramStart"/>
      <w:r w:rsidRPr="009B4FFD">
        <w:t>при</w:t>
      </w:r>
      <w:proofErr w:type="gramEnd"/>
      <w:r w:rsidRPr="009B4FFD">
        <w:t xml:space="preserve"> </w:t>
      </w:r>
      <w:proofErr w:type="gramStart"/>
      <w:r w:rsidRPr="009B4FFD">
        <w:t>образования</w:t>
      </w:r>
      <w:proofErr w:type="gramEnd"/>
      <w:r w:rsidRPr="009B4FFD">
        <w:t xml:space="preserve"> слоя воды между шиной и дорожным полотном, когда перед шиной образуется водяной клин, который задвигается под нее. В процессе движения количество воды под протектором увеличивается, шина при этом все больше всплывает над дорожным </w:t>
      </w:r>
      <w:proofErr w:type="gramStart"/>
      <w:r w:rsidRPr="009B4FFD">
        <w:t>покрытием</w:t>
      </w:r>
      <w:proofErr w:type="gramEnd"/>
      <w:r w:rsidRPr="009B4FFD">
        <w:t xml:space="preserve"> и автомобиль теряет контакт с дорогой. В отличие от </w:t>
      </w:r>
      <w:r w:rsidRPr="009B4FFD">
        <w:rPr>
          <w:noProof/>
        </w:rPr>
        <w:drawing>
          <wp:inline distT="0" distB="0" distL="0" distR="0">
            <wp:extent cx="5867400" cy="3000375"/>
            <wp:effectExtent l="0" t="0" r="0" b="9525"/>
            <wp:docPr id="1" name="Рисунок 1" descr="skoljeni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oljenie1"/>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67400" cy="3000375"/>
                    </a:xfrm>
                    <a:prstGeom prst="rect">
                      <a:avLst/>
                    </a:prstGeom>
                    <a:noFill/>
                    <a:ln>
                      <a:noFill/>
                    </a:ln>
                  </pic:spPr>
                </pic:pic>
              </a:graphicData>
            </a:graphic>
          </wp:inline>
        </w:drawing>
      </w:r>
      <w:proofErr w:type="spellStart"/>
      <w:r w:rsidRPr="009B4FFD">
        <w:t>скольжения</w:t>
      </w:r>
      <w:proofErr w:type="gramStart"/>
      <w:r w:rsidRPr="009B4FFD">
        <w:t>,к</w:t>
      </w:r>
      <w:proofErr w:type="gramEnd"/>
      <w:r w:rsidRPr="009B4FFD">
        <w:t>оторое</w:t>
      </w:r>
      <w:proofErr w:type="spellEnd"/>
      <w:r w:rsidRPr="009B4FFD">
        <w:t xml:space="preserve"> возникает вследствие резкого маневра или торможения, этот процесс невозможно контролировать. При </w:t>
      </w:r>
      <w:proofErr w:type="spellStart"/>
      <w:r w:rsidRPr="009B4FFD">
        <w:t>аквапланировании</w:t>
      </w:r>
      <w:proofErr w:type="spellEnd"/>
      <w:r w:rsidRPr="009B4FFD">
        <w:t xml:space="preserve"> автомобиль движется по инерции, абсолютно не реагируя на попытки изменить траекторию его движения. Последствия </w:t>
      </w:r>
      <w:proofErr w:type="spellStart"/>
      <w:r w:rsidRPr="009B4FFD">
        <w:t>аквапланирования</w:t>
      </w:r>
      <w:proofErr w:type="spellEnd"/>
      <w:r w:rsidRPr="009B4FFD">
        <w:t xml:space="preserve"> бывают разными, иногда случается так, что заканчивается все переворотом автомобиля! Все зависит от многочисленных факторов. Например, от скорости автомобиля - чем она выше, тем, естественно, ситуация опаснее; от качества дорожного полотна, состояния амортизаторов. Влияет, естественно, и качество шин автомобиля: ширина, жесткость, степень износа, рисунок протектора (критическая глубина износа составляет </w:t>
      </w:r>
      <w:smartTag w:uri="urn:schemas-microsoft-com:office:smarttags" w:element="metricconverter">
        <w:smartTagPr>
          <w:attr w:name="ProductID" w:val="4 мм"/>
        </w:smartTagPr>
        <w:r w:rsidRPr="009B4FFD">
          <w:t>4 мм</w:t>
        </w:r>
      </w:smartTag>
      <w:r w:rsidRPr="009B4FFD">
        <w:t xml:space="preserve">). </w:t>
      </w:r>
      <w:proofErr w:type="spellStart"/>
      <w:r w:rsidRPr="009B4FFD">
        <w:t>Аквапланирование</w:t>
      </w:r>
      <w:proofErr w:type="spellEnd"/>
      <w:r w:rsidRPr="009B4FFD">
        <w:t xml:space="preserve"> неизбежно и при небольшой глубине, если скорость достаточно высокая, а особенно </w:t>
      </w:r>
      <w:r w:rsidRPr="009B4FFD">
        <w:rPr>
          <w:noProof/>
        </w:rPr>
        <w:drawing>
          <wp:anchor distT="38100" distB="38100" distL="38100" distR="38100" simplePos="0" relativeHeight="251665408" behindDoc="0" locked="0" layoutInCell="1" allowOverlap="0">
            <wp:simplePos x="0" y="0"/>
            <wp:positionH relativeFrom="column">
              <wp:posOffset>-1028700</wp:posOffset>
            </wp:positionH>
            <wp:positionV relativeFrom="line">
              <wp:posOffset>502920</wp:posOffset>
            </wp:positionV>
            <wp:extent cx="2000250" cy="1228725"/>
            <wp:effectExtent l="0" t="0" r="0" b="9525"/>
            <wp:wrapSquare wrapText="bothSides"/>
            <wp:docPr id="12" name="Рисунок 12" descr="K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Klin"/>
                    <pic:cNvPicPr>
                      <a:picLocks noChangeAspect="1" noChangeArrowheads="1"/>
                    </pic:cNvPicPr>
                  </pic:nvPicPr>
                  <pic:blipFill>
                    <a:blip r:embed="rId2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00250" cy="1228725"/>
                    </a:xfrm>
                    <a:prstGeom prst="rect">
                      <a:avLst/>
                    </a:prstGeom>
                    <a:noFill/>
                    <a:ln>
                      <a:noFill/>
                    </a:ln>
                  </pic:spPr>
                </pic:pic>
              </a:graphicData>
            </a:graphic>
          </wp:anchor>
        </w:drawing>
      </w:r>
      <w:r w:rsidRPr="009B4FFD">
        <w:t>коварно на поворотах.</w:t>
      </w:r>
    </w:p>
    <w:p w:rsidR="002068C5" w:rsidRPr="009B4FFD" w:rsidRDefault="002068C5" w:rsidP="002068C5">
      <w:pPr>
        <w:pStyle w:val="af1"/>
      </w:pPr>
      <w:r w:rsidRPr="009B4FFD">
        <w:t xml:space="preserve">Установка хороших дождевых шин поможет значительно снизить </w:t>
      </w:r>
      <w:proofErr w:type="spellStart"/>
      <w:r w:rsidRPr="009B4FFD">
        <w:t>вероятностьс</w:t>
      </w:r>
      <w:proofErr w:type="spellEnd"/>
      <w:r w:rsidRPr="009B4FFD">
        <w:t xml:space="preserve"> </w:t>
      </w:r>
      <w:proofErr w:type="spellStart"/>
      <w:r w:rsidRPr="009B4FFD">
        <w:t>аквапланирования</w:t>
      </w:r>
      <w:proofErr w:type="spellEnd"/>
      <w:r w:rsidRPr="009B4FFD">
        <w:t>. Существенным элементом является профиль относительно высокой долей негатива (борозды, каналы). С его помощью вбирается много воды и быстро отводится. При этом помогают клиновидные рисунки профиля.</w:t>
      </w:r>
    </w:p>
    <w:p w:rsidR="002068C5" w:rsidRPr="009B4FFD" w:rsidRDefault="002068C5" w:rsidP="002068C5">
      <w:pPr>
        <w:pStyle w:val="af1"/>
      </w:pPr>
      <w:r w:rsidRPr="009B4FFD">
        <w:t xml:space="preserve">Приближаясь к луже, рекомендуется отпустить педаль газа и по возможности выровнять колеса. Опасность </w:t>
      </w:r>
      <w:proofErr w:type="spellStart"/>
      <w:r w:rsidRPr="009B4FFD">
        <w:t>аквапланирования</w:t>
      </w:r>
      <w:proofErr w:type="spellEnd"/>
      <w:r w:rsidRPr="009B4FFD">
        <w:t xml:space="preserve"> заключается преимущественно в том, что, зачастую автомобиль заносит в сторону, а водитель при этом, скользя по луже, упорно старается выровнять направление своего движения поворотом руля. И как </w:t>
      </w:r>
      <w:r w:rsidRPr="009B4FFD">
        <w:rPr>
          <w:noProof/>
        </w:rPr>
        <w:drawing>
          <wp:anchor distT="38100" distB="38100" distL="38100" distR="38100" simplePos="0" relativeHeight="251666432" behindDoc="0" locked="0" layoutInCell="1" allowOverlap="0">
            <wp:simplePos x="0" y="0"/>
            <wp:positionH relativeFrom="column">
              <wp:posOffset>-1080135</wp:posOffset>
            </wp:positionH>
            <wp:positionV relativeFrom="line">
              <wp:posOffset>-7406640</wp:posOffset>
            </wp:positionV>
            <wp:extent cx="1819275" cy="952500"/>
            <wp:effectExtent l="0" t="0" r="9525" b="0"/>
            <wp:wrapSquare wrapText="bothSides"/>
            <wp:docPr id="13" name="Рисунок 13" descr="Slep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lepok"/>
                    <pic:cNvPicPr>
                      <a:picLocks noChangeAspect="1" noChangeArrowheads="1"/>
                    </pic:cNvPicPr>
                  </pic:nvPicPr>
                  <pic:blipFill>
                    <a:blip r:embed="rId2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19275" cy="952500"/>
                    </a:xfrm>
                    <a:prstGeom prst="rect">
                      <a:avLst/>
                    </a:prstGeom>
                    <a:noFill/>
                    <a:ln>
                      <a:noFill/>
                    </a:ln>
                  </pic:spPr>
                </pic:pic>
              </a:graphicData>
            </a:graphic>
          </wp:anchor>
        </w:drawing>
      </w:r>
      <w:r w:rsidRPr="009B4FFD">
        <w:t xml:space="preserve">только вывернутые передние колеса касаются полотна дороги, машину, естественно, несет в противоположную сторону. Если водитель правильно и вовремя не отреагирует на </w:t>
      </w:r>
      <w:r w:rsidRPr="009B4FFD">
        <w:lastRenderedPageBreak/>
        <w:t>повторный занос - машина опрокинется. Поэтому, во избежание непроизвольного движения руля во время форсирования, необходимо его твердо удерживать, а реакция на восстановление направления, если все же такое произошло, должна быть "скупой", движения - импульсивными. Тормозить желательно двигателем, ну а после прохождения водного препятствия следует просушить тормозные колодки, нажав несколько раз на педаль. И совсем не помешает, приближаясь к водной преграде, включить дворники, чтобы внезапно залившая ветровое стекло вода в самый ответственный момент не стала дополнительным "сюрпризом".</w:t>
      </w:r>
    </w:p>
    <w:p w:rsidR="002068C5" w:rsidRPr="009B4FFD" w:rsidRDefault="002068C5" w:rsidP="002068C5">
      <w:pPr>
        <w:pStyle w:val="af1"/>
      </w:pPr>
      <w:r w:rsidRPr="009B4FFD">
        <w:t xml:space="preserve">Массы </w:t>
      </w:r>
      <w:proofErr w:type="spellStart"/>
      <w:r w:rsidRPr="009B4FFD">
        <w:t>груз</w:t>
      </w:r>
      <w:proofErr w:type="gramStart"/>
      <w:r w:rsidRPr="009B4FFD">
        <w:t>o</w:t>
      </w:r>
      <w:proofErr w:type="gramEnd"/>
      <w:r w:rsidRPr="009B4FFD">
        <w:t>вика</w:t>
      </w:r>
      <w:proofErr w:type="spellEnd"/>
      <w:r w:rsidRPr="009B4FFD">
        <w:t xml:space="preserve"> и автобуса, как правило, достаточно для того,</w:t>
      </w:r>
      <w:r w:rsidRPr="009B4FFD">
        <w:rPr>
          <w:noProof/>
        </w:rPr>
        <w:drawing>
          <wp:anchor distT="38100" distB="38100" distL="38100" distR="38100" simplePos="0" relativeHeight="251667456" behindDoc="0" locked="0" layoutInCell="1" allowOverlap="0">
            <wp:simplePos x="0" y="0"/>
            <wp:positionH relativeFrom="column">
              <wp:posOffset>-1080135</wp:posOffset>
            </wp:positionH>
            <wp:positionV relativeFrom="line">
              <wp:posOffset>-9686925</wp:posOffset>
            </wp:positionV>
            <wp:extent cx="2000250" cy="1238250"/>
            <wp:effectExtent l="0" t="0" r="0" b="0"/>
            <wp:wrapSquare wrapText="bothSides"/>
            <wp:docPr id="14" name="Рисунок 14" descr="Drena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renaj"/>
                    <pic:cNvPicPr>
                      <a:picLocks noChangeAspect="1" noChangeArrowheads="1"/>
                    </pic:cNvPicPr>
                  </pic:nvPicPr>
                  <pic:blipFill>
                    <a:blip r:embed="rId2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00250" cy="1238250"/>
                    </a:xfrm>
                    <a:prstGeom prst="rect">
                      <a:avLst/>
                    </a:prstGeom>
                    <a:noFill/>
                    <a:ln>
                      <a:noFill/>
                    </a:ln>
                  </pic:spPr>
                </pic:pic>
              </a:graphicData>
            </a:graphic>
          </wp:anchor>
        </w:drawing>
      </w:r>
      <w:r w:rsidRPr="009B4FFD">
        <w:t xml:space="preserve"> чтобы выдавливать воду в продольные канавки протектора шин. Легковые же автомобили имеют значительно меньшую массу, поэтому оснащаются </w:t>
      </w:r>
      <w:proofErr w:type="gramStart"/>
      <w:r w:rsidRPr="009B4FFD">
        <w:t>шинами</w:t>
      </w:r>
      <w:proofErr w:type="gramEnd"/>
      <w:r w:rsidRPr="009B4FFD">
        <w:t xml:space="preserve"> как с продольными, так и с диагональными канавками. В то же время, большое число канавок негативно сказывается на сцеплении с дорогой. Поэтому на некоторых моделях шин центральную дорожку протектора делают гладкой.</w:t>
      </w:r>
    </w:p>
    <w:p w:rsidR="002068C5" w:rsidRPr="009B4FFD" w:rsidRDefault="002068C5" w:rsidP="002068C5">
      <w:pPr>
        <w:pStyle w:val="af1"/>
      </w:pPr>
      <w:r w:rsidRPr="009B4FFD">
        <w:t xml:space="preserve">И все-таки помните, что никакие шины не способны уберечь от эффекта </w:t>
      </w:r>
      <w:proofErr w:type="spellStart"/>
      <w:r w:rsidRPr="009B4FFD">
        <w:t>аквапланирования</w:t>
      </w:r>
      <w:proofErr w:type="spellEnd"/>
      <w:r w:rsidRPr="009B4FFD">
        <w:t xml:space="preserve"> так, как соблюдение скоростного режима.</w:t>
      </w:r>
    </w:p>
    <w:p w:rsidR="002068C5" w:rsidRDefault="002068C5" w:rsidP="002068C5">
      <w:pPr>
        <w:pStyle w:val="af1"/>
        <w:rPr>
          <w:b/>
          <w:bCs/>
        </w:rPr>
      </w:pPr>
      <w:r>
        <w:br w:type="page"/>
      </w:r>
    </w:p>
    <w:p w:rsidR="002068C5" w:rsidRPr="002068C5" w:rsidRDefault="002068C5" w:rsidP="002068C5">
      <w:pPr>
        <w:pStyle w:val="1"/>
      </w:pPr>
      <w:r w:rsidRPr="002068C5">
        <w:lastRenderedPageBreak/>
        <w:t>СТАТЬЯ № 9</w:t>
      </w:r>
    </w:p>
    <w:p w:rsidR="002068C5" w:rsidRPr="009B4FFD" w:rsidRDefault="002068C5" w:rsidP="002068C5">
      <w:pPr>
        <w:pStyle w:val="ab"/>
      </w:pPr>
      <w:r w:rsidRPr="009B4FFD">
        <w:t>Как избежать лопания шины</w:t>
      </w:r>
    </w:p>
    <w:p w:rsidR="002068C5" w:rsidRPr="009B4FFD" w:rsidRDefault="002068C5" w:rsidP="002068C5">
      <w:pPr>
        <w:pStyle w:val="af1"/>
      </w:pPr>
      <w:r w:rsidRPr="009B4FFD">
        <w:t> Автомобильная шина, лопнувшая на ходу, часто приводит к аварии, особенно на большой скорости. Но этот риск можно свести к минимуму, если знать основные причины, приводящие к повреждению шины.</w:t>
      </w:r>
    </w:p>
    <w:p w:rsidR="002068C5" w:rsidRPr="009B4FFD" w:rsidRDefault="002068C5" w:rsidP="002068C5">
      <w:pPr>
        <w:pStyle w:val="af1"/>
      </w:pPr>
      <w:r w:rsidRPr="009B4FFD">
        <w:t>Наезд на посторонний предмет, который разрушает конструкцию шины. Попадание колеса автомобиля в яму на большой скорости. При этом, как правило, повреждается колёсный диск и нарушается герметичность покрышки.</w:t>
      </w:r>
    </w:p>
    <w:p w:rsidR="002068C5" w:rsidRPr="009B4FFD" w:rsidRDefault="002068C5" w:rsidP="002068C5">
      <w:pPr>
        <w:pStyle w:val="af1"/>
      </w:pPr>
      <w:r w:rsidRPr="009B4FFD">
        <w:t>От этих причин ни кто не застрахован, можно только посоветовать быть более внимательным на дороге и стараться избегать езды по обочине где, как правило, много посторонних предметов и ям.</w:t>
      </w:r>
    </w:p>
    <w:p w:rsidR="002068C5" w:rsidRPr="009B4FFD" w:rsidRDefault="002068C5" w:rsidP="002068C5">
      <w:pPr>
        <w:pStyle w:val="af1"/>
      </w:pPr>
      <w:r w:rsidRPr="009B4FFD">
        <w:t>Но есть и другие причины, по которым шина может лопнуть на ходу и которых можно избежать.</w:t>
      </w:r>
    </w:p>
    <w:p w:rsidR="002068C5" w:rsidRPr="009B4FFD" w:rsidRDefault="002068C5" w:rsidP="002068C5">
      <w:pPr>
        <w:pStyle w:val="af1"/>
      </w:pPr>
      <w:r w:rsidRPr="009B4FFD">
        <w:t xml:space="preserve">- Неправильное давление в шинах (это приводит к перегреву шины и разрушению конструкции). </w:t>
      </w:r>
    </w:p>
    <w:p w:rsidR="002068C5" w:rsidRPr="009B4FFD" w:rsidRDefault="002068C5" w:rsidP="002068C5">
      <w:pPr>
        <w:pStyle w:val="af1"/>
      </w:pPr>
      <w:r w:rsidRPr="009B4FFD">
        <w:t>- Механические повреждения шины (порезы, грыжи, торчащие фрагменты металлического корда и ниток).</w:t>
      </w:r>
    </w:p>
    <w:p w:rsidR="002068C5" w:rsidRPr="009B4FFD" w:rsidRDefault="002068C5" w:rsidP="002068C5">
      <w:pPr>
        <w:pStyle w:val="af1"/>
      </w:pPr>
      <w:r w:rsidRPr="009B4FFD">
        <w:t>- Торчащие посторонние предметы, проткнувшие шину, вылет которых влечёт уменьшение давления в шине.</w:t>
      </w:r>
    </w:p>
    <w:p w:rsidR="002068C5" w:rsidRPr="009B4FFD" w:rsidRDefault="002068C5" w:rsidP="002068C5">
      <w:pPr>
        <w:pStyle w:val="af1"/>
      </w:pPr>
      <w:proofErr w:type="gramStart"/>
      <w:r w:rsidRPr="009B4FFD">
        <w:t xml:space="preserve">- Сильный износ шины (по правилам дорожного движения высота протектора легкового автомобиля не должна быть меньше </w:t>
      </w:r>
      <w:smartTag w:uri="urn:schemas-microsoft-com:office:smarttags" w:element="metricconverter">
        <w:smartTagPr>
          <w:attr w:name="ProductID" w:val="1.6 мм"/>
        </w:smartTagPr>
        <w:r w:rsidRPr="009B4FFD">
          <w:t>1.6 мм</w:t>
        </w:r>
      </w:smartTag>
      <w:r w:rsidRPr="009B4FFD">
        <w:t>.</w:t>
      </w:r>
      <w:proofErr w:type="gramEnd"/>
    </w:p>
    <w:p w:rsidR="002068C5" w:rsidRPr="009B4FFD" w:rsidRDefault="002068C5" w:rsidP="002068C5">
      <w:pPr>
        <w:pStyle w:val="af1"/>
      </w:pPr>
      <w:r w:rsidRPr="009B4FFD">
        <w:t>- Старение резины и потеря её эластичности (визуально заметны маленькие трещинки на поверхности шины).</w:t>
      </w:r>
    </w:p>
    <w:p w:rsidR="002068C5" w:rsidRPr="009B4FFD" w:rsidRDefault="002068C5" w:rsidP="002068C5">
      <w:pPr>
        <w:pStyle w:val="af1"/>
      </w:pPr>
      <w:proofErr w:type="gramStart"/>
      <w:r w:rsidRPr="009B4FFD">
        <w:t>- Использование шины с наварным протектором (Изношенные шины обрабатывают и наваривают новый резиновый слой протектора.</w:t>
      </w:r>
      <w:proofErr w:type="gramEnd"/>
      <w:r w:rsidRPr="009B4FFD">
        <w:t xml:space="preserve"> Эти шины плохо </w:t>
      </w:r>
      <w:proofErr w:type="spellStart"/>
      <w:r w:rsidRPr="009B4FFD">
        <w:t>балансируются</w:t>
      </w:r>
      <w:proofErr w:type="spellEnd"/>
      <w:r w:rsidRPr="009B4FFD">
        <w:t xml:space="preserve"> и недолговечны, уже не говоря об их плохих характеристиках. Они склонны к отслаиванию протектора, что приводит к разрушению шины.</w:t>
      </w:r>
    </w:p>
    <w:p w:rsidR="002068C5" w:rsidRPr="009B4FFD" w:rsidRDefault="002068C5" w:rsidP="002068C5">
      <w:pPr>
        <w:pStyle w:val="af1"/>
      </w:pPr>
      <w:r w:rsidRPr="009B4FFD">
        <w:t xml:space="preserve">Внимательно осмотрите шину перед её установкой или попросите сделать это специалистов на станции технического обслуживания или </w:t>
      </w:r>
      <w:proofErr w:type="spellStart"/>
      <w:r w:rsidRPr="009B4FFD">
        <w:t>шиномонтажа</w:t>
      </w:r>
      <w:proofErr w:type="spellEnd"/>
      <w:r w:rsidRPr="009B4FFD">
        <w:t xml:space="preserve">. Следите за внешним состоянием шин и давлением в них. Это поможет Вам избежать многих неприятностей на дороге. Не покупайте </w:t>
      </w:r>
      <w:proofErr w:type="gramStart"/>
      <w:r w:rsidRPr="009B4FFD">
        <w:t>шины</w:t>
      </w:r>
      <w:proofErr w:type="gramEnd"/>
      <w:r w:rsidRPr="009B4FFD">
        <w:t xml:space="preserve"> бывшие в употреблении, в них могут быть сразу почти все вышеперечисленные недостатки, которые могут проявиться только после её установки на автомобиль!</w:t>
      </w:r>
    </w:p>
    <w:p w:rsidR="002068C5" w:rsidRPr="009B4FFD" w:rsidRDefault="002068C5" w:rsidP="002068C5">
      <w:pPr>
        <w:pStyle w:val="af1"/>
      </w:pPr>
      <w:r w:rsidRPr="009B4FFD">
        <w:t> </w:t>
      </w:r>
    </w:p>
    <w:p w:rsidR="002068C5" w:rsidRDefault="002068C5" w:rsidP="002068C5">
      <w:pPr>
        <w:pStyle w:val="af1"/>
        <w:rPr>
          <w:b/>
          <w:bCs/>
        </w:rPr>
      </w:pPr>
      <w:r>
        <w:br w:type="page"/>
      </w:r>
    </w:p>
    <w:p w:rsidR="002068C5" w:rsidRPr="009B4FFD" w:rsidRDefault="002068C5" w:rsidP="002068C5">
      <w:pPr>
        <w:pStyle w:val="1"/>
      </w:pPr>
      <w:r w:rsidRPr="009B4FFD">
        <w:lastRenderedPageBreak/>
        <w:t> СТАТЬЯ № 10</w:t>
      </w:r>
    </w:p>
    <w:p w:rsidR="002068C5" w:rsidRPr="009B4FFD" w:rsidRDefault="002068C5" w:rsidP="002068C5">
      <w:pPr>
        <w:pStyle w:val="ab"/>
      </w:pPr>
      <w:r w:rsidRPr="009B4FFD">
        <w:t>Индексы скорости и нагрузки шин</w:t>
      </w:r>
    </w:p>
    <w:p w:rsidR="002068C5" w:rsidRPr="009B4FFD" w:rsidRDefault="002068C5" w:rsidP="002068C5">
      <w:pPr>
        <w:pStyle w:val="af1"/>
      </w:pPr>
      <w:r w:rsidRPr="009B4FFD">
        <w:t>Индексы скорости шин</w:t>
      </w:r>
    </w:p>
    <w:p w:rsidR="002068C5" w:rsidRPr="009B4FFD" w:rsidRDefault="002068C5" w:rsidP="002068C5">
      <w:pPr>
        <w:pStyle w:val="af1"/>
      </w:pPr>
      <w:r w:rsidRPr="009B4FFD">
        <w:t>Максимальная скорость, на которую рассчитана шина</w:t>
      </w:r>
    </w:p>
    <w:tbl>
      <w:tblPr>
        <w:tblW w:w="0" w:type="auto"/>
        <w:jc w:val="center"/>
        <w:tblCellSpacing w:w="37" w:type="dxa"/>
        <w:tblCellMar>
          <w:left w:w="0" w:type="dxa"/>
          <w:right w:w="0" w:type="dxa"/>
        </w:tblCellMar>
        <w:tblLook w:val="0000"/>
      </w:tblPr>
      <w:tblGrid>
        <w:gridCol w:w="1186"/>
        <w:gridCol w:w="439"/>
        <w:gridCol w:w="439"/>
        <w:gridCol w:w="439"/>
        <w:gridCol w:w="439"/>
        <w:gridCol w:w="439"/>
        <w:gridCol w:w="439"/>
        <w:gridCol w:w="439"/>
        <w:gridCol w:w="439"/>
        <w:gridCol w:w="439"/>
        <w:gridCol w:w="439"/>
        <w:gridCol w:w="439"/>
        <w:gridCol w:w="439"/>
        <w:gridCol w:w="439"/>
        <w:gridCol w:w="559"/>
        <w:gridCol w:w="476"/>
      </w:tblGrid>
      <w:tr w:rsidR="002068C5" w:rsidRPr="009B4FFD" w:rsidTr="001D7ACA">
        <w:trPr>
          <w:tblCellSpacing w:w="37" w:type="dxa"/>
          <w:jc w:val="center"/>
        </w:trPr>
        <w:tc>
          <w:tcPr>
            <w:tcW w:w="0" w:type="auto"/>
            <w:vAlign w:val="center"/>
          </w:tcPr>
          <w:p w:rsidR="002068C5" w:rsidRPr="009B4FFD" w:rsidRDefault="002068C5" w:rsidP="002068C5">
            <w:pPr>
              <w:pStyle w:val="af1"/>
            </w:pPr>
            <w:r w:rsidRPr="009B4FFD">
              <w:t>Значение</w:t>
            </w:r>
          </w:p>
        </w:tc>
        <w:tc>
          <w:tcPr>
            <w:tcW w:w="0" w:type="auto"/>
            <w:vAlign w:val="center"/>
          </w:tcPr>
          <w:p w:rsidR="002068C5" w:rsidRPr="009B4FFD" w:rsidRDefault="002068C5" w:rsidP="002068C5">
            <w:pPr>
              <w:pStyle w:val="af1"/>
            </w:pPr>
            <w:r w:rsidRPr="009B4FFD">
              <w:t>A1</w:t>
            </w:r>
          </w:p>
        </w:tc>
        <w:tc>
          <w:tcPr>
            <w:tcW w:w="0" w:type="auto"/>
            <w:vAlign w:val="center"/>
          </w:tcPr>
          <w:p w:rsidR="002068C5" w:rsidRPr="009B4FFD" w:rsidRDefault="002068C5" w:rsidP="002068C5">
            <w:pPr>
              <w:pStyle w:val="af1"/>
            </w:pPr>
            <w:r w:rsidRPr="009B4FFD">
              <w:t>A2</w:t>
            </w:r>
          </w:p>
        </w:tc>
        <w:tc>
          <w:tcPr>
            <w:tcW w:w="0" w:type="auto"/>
            <w:vAlign w:val="center"/>
          </w:tcPr>
          <w:p w:rsidR="002068C5" w:rsidRPr="009B4FFD" w:rsidRDefault="002068C5" w:rsidP="002068C5">
            <w:pPr>
              <w:pStyle w:val="af1"/>
            </w:pPr>
            <w:r w:rsidRPr="009B4FFD">
              <w:t>A3</w:t>
            </w:r>
          </w:p>
        </w:tc>
        <w:tc>
          <w:tcPr>
            <w:tcW w:w="0" w:type="auto"/>
            <w:vAlign w:val="center"/>
          </w:tcPr>
          <w:p w:rsidR="002068C5" w:rsidRPr="009B4FFD" w:rsidRDefault="002068C5" w:rsidP="002068C5">
            <w:pPr>
              <w:pStyle w:val="af1"/>
            </w:pPr>
            <w:r w:rsidRPr="009B4FFD">
              <w:t>A4</w:t>
            </w:r>
          </w:p>
        </w:tc>
        <w:tc>
          <w:tcPr>
            <w:tcW w:w="0" w:type="auto"/>
            <w:vAlign w:val="center"/>
          </w:tcPr>
          <w:p w:rsidR="002068C5" w:rsidRPr="009B4FFD" w:rsidRDefault="002068C5" w:rsidP="002068C5">
            <w:pPr>
              <w:pStyle w:val="af1"/>
            </w:pPr>
            <w:r w:rsidRPr="009B4FFD">
              <w:t>A5</w:t>
            </w:r>
          </w:p>
        </w:tc>
        <w:tc>
          <w:tcPr>
            <w:tcW w:w="0" w:type="auto"/>
            <w:vAlign w:val="center"/>
          </w:tcPr>
          <w:p w:rsidR="002068C5" w:rsidRPr="009B4FFD" w:rsidRDefault="002068C5" w:rsidP="002068C5">
            <w:pPr>
              <w:pStyle w:val="af1"/>
            </w:pPr>
            <w:r w:rsidRPr="009B4FFD">
              <w:t>A6</w:t>
            </w:r>
          </w:p>
        </w:tc>
        <w:tc>
          <w:tcPr>
            <w:tcW w:w="0" w:type="auto"/>
            <w:vAlign w:val="center"/>
          </w:tcPr>
          <w:p w:rsidR="002068C5" w:rsidRPr="009B4FFD" w:rsidRDefault="002068C5" w:rsidP="002068C5">
            <w:pPr>
              <w:pStyle w:val="af1"/>
            </w:pPr>
            <w:r w:rsidRPr="009B4FFD">
              <w:t>A7</w:t>
            </w:r>
          </w:p>
        </w:tc>
        <w:tc>
          <w:tcPr>
            <w:tcW w:w="0" w:type="auto"/>
            <w:vAlign w:val="center"/>
          </w:tcPr>
          <w:p w:rsidR="002068C5" w:rsidRPr="009B4FFD" w:rsidRDefault="002068C5" w:rsidP="002068C5">
            <w:pPr>
              <w:pStyle w:val="af1"/>
            </w:pPr>
            <w:r w:rsidRPr="009B4FFD">
              <w:t>A8</w:t>
            </w:r>
          </w:p>
        </w:tc>
        <w:tc>
          <w:tcPr>
            <w:tcW w:w="0" w:type="auto"/>
            <w:vAlign w:val="center"/>
          </w:tcPr>
          <w:p w:rsidR="002068C5" w:rsidRPr="009B4FFD" w:rsidRDefault="002068C5" w:rsidP="002068C5">
            <w:pPr>
              <w:pStyle w:val="af1"/>
            </w:pPr>
            <w:r w:rsidRPr="009B4FFD">
              <w:t>B</w:t>
            </w:r>
          </w:p>
        </w:tc>
        <w:tc>
          <w:tcPr>
            <w:tcW w:w="0" w:type="auto"/>
            <w:vAlign w:val="center"/>
          </w:tcPr>
          <w:p w:rsidR="002068C5" w:rsidRPr="009B4FFD" w:rsidRDefault="002068C5" w:rsidP="002068C5">
            <w:pPr>
              <w:pStyle w:val="af1"/>
            </w:pPr>
            <w:r w:rsidRPr="009B4FFD">
              <w:t>C</w:t>
            </w:r>
          </w:p>
        </w:tc>
        <w:tc>
          <w:tcPr>
            <w:tcW w:w="0" w:type="auto"/>
            <w:vAlign w:val="center"/>
          </w:tcPr>
          <w:p w:rsidR="002068C5" w:rsidRPr="009B4FFD" w:rsidRDefault="002068C5" w:rsidP="002068C5">
            <w:pPr>
              <w:pStyle w:val="af1"/>
            </w:pPr>
            <w:r w:rsidRPr="009B4FFD">
              <w:t>D</w:t>
            </w:r>
          </w:p>
        </w:tc>
        <w:tc>
          <w:tcPr>
            <w:tcW w:w="0" w:type="auto"/>
            <w:vAlign w:val="center"/>
          </w:tcPr>
          <w:p w:rsidR="002068C5" w:rsidRPr="009B4FFD" w:rsidRDefault="002068C5" w:rsidP="002068C5">
            <w:pPr>
              <w:pStyle w:val="af1"/>
            </w:pPr>
            <w:r w:rsidRPr="009B4FFD">
              <w:t>E</w:t>
            </w:r>
          </w:p>
        </w:tc>
        <w:tc>
          <w:tcPr>
            <w:tcW w:w="0" w:type="auto"/>
            <w:vAlign w:val="center"/>
          </w:tcPr>
          <w:p w:rsidR="002068C5" w:rsidRPr="009B4FFD" w:rsidRDefault="002068C5" w:rsidP="002068C5">
            <w:pPr>
              <w:pStyle w:val="af1"/>
            </w:pPr>
            <w:r w:rsidRPr="009B4FFD">
              <w:t>F</w:t>
            </w:r>
          </w:p>
        </w:tc>
        <w:tc>
          <w:tcPr>
            <w:tcW w:w="0" w:type="auto"/>
            <w:vAlign w:val="center"/>
          </w:tcPr>
          <w:p w:rsidR="002068C5" w:rsidRPr="009B4FFD" w:rsidRDefault="002068C5" w:rsidP="002068C5">
            <w:pPr>
              <w:pStyle w:val="af1"/>
            </w:pPr>
            <w:r w:rsidRPr="009B4FFD">
              <w:t>G</w:t>
            </w:r>
          </w:p>
        </w:tc>
        <w:tc>
          <w:tcPr>
            <w:tcW w:w="0" w:type="auto"/>
            <w:vAlign w:val="center"/>
          </w:tcPr>
          <w:p w:rsidR="002068C5" w:rsidRPr="009B4FFD" w:rsidRDefault="002068C5" w:rsidP="002068C5">
            <w:pPr>
              <w:pStyle w:val="af1"/>
            </w:pPr>
            <w:r w:rsidRPr="009B4FFD">
              <w:t>J</w:t>
            </w:r>
          </w:p>
        </w:tc>
      </w:tr>
      <w:tr w:rsidR="002068C5" w:rsidRPr="009B4FFD" w:rsidTr="001D7ACA">
        <w:trPr>
          <w:tblCellSpacing w:w="37" w:type="dxa"/>
          <w:jc w:val="center"/>
        </w:trPr>
        <w:tc>
          <w:tcPr>
            <w:tcW w:w="0" w:type="auto"/>
            <w:vAlign w:val="center"/>
          </w:tcPr>
          <w:p w:rsidR="002068C5" w:rsidRPr="009B4FFD" w:rsidRDefault="002068C5" w:rsidP="002068C5">
            <w:pPr>
              <w:pStyle w:val="af1"/>
            </w:pPr>
            <w:proofErr w:type="gramStart"/>
            <w:r w:rsidRPr="009B4FFD">
              <w:t>Км</w:t>
            </w:r>
            <w:proofErr w:type="gramEnd"/>
            <w:r w:rsidRPr="009B4FFD">
              <w:t>/час</w:t>
            </w:r>
          </w:p>
        </w:tc>
        <w:tc>
          <w:tcPr>
            <w:tcW w:w="0" w:type="auto"/>
            <w:vAlign w:val="center"/>
          </w:tcPr>
          <w:p w:rsidR="002068C5" w:rsidRPr="009B4FFD" w:rsidRDefault="002068C5" w:rsidP="002068C5">
            <w:pPr>
              <w:pStyle w:val="af1"/>
            </w:pPr>
            <w:r w:rsidRPr="009B4FFD">
              <w:t>5</w:t>
            </w:r>
          </w:p>
        </w:tc>
        <w:tc>
          <w:tcPr>
            <w:tcW w:w="0" w:type="auto"/>
            <w:vAlign w:val="center"/>
          </w:tcPr>
          <w:p w:rsidR="002068C5" w:rsidRPr="009B4FFD" w:rsidRDefault="002068C5" w:rsidP="002068C5">
            <w:pPr>
              <w:pStyle w:val="af1"/>
            </w:pPr>
            <w:r w:rsidRPr="009B4FFD">
              <w:t>10</w:t>
            </w:r>
          </w:p>
        </w:tc>
        <w:tc>
          <w:tcPr>
            <w:tcW w:w="0" w:type="auto"/>
            <w:vAlign w:val="center"/>
          </w:tcPr>
          <w:p w:rsidR="002068C5" w:rsidRPr="009B4FFD" w:rsidRDefault="002068C5" w:rsidP="002068C5">
            <w:pPr>
              <w:pStyle w:val="af1"/>
            </w:pPr>
            <w:r w:rsidRPr="009B4FFD">
              <w:t>15</w:t>
            </w:r>
          </w:p>
        </w:tc>
        <w:tc>
          <w:tcPr>
            <w:tcW w:w="0" w:type="auto"/>
            <w:vAlign w:val="center"/>
          </w:tcPr>
          <w:p w:rsidR="002068C5" w:rsidRPr="009B4FFD" w:rsidRDefault="002068C5" w:rsidP="002068C5">
            <w:pPr>
              <w:pStyle w:val="af1"/>
            </w:pPr>
            <w:r w:rsidRPr="009B4FFD">
              <w:t>20</w:t>
            </w:r>
          </w:p>
        </w:tc>
        <w:tc>
          <w:tcPr>
            <w:tcW w:w="0" w:type="auto"/>
            <w:vAlign w:val="center"/>
          </w:tcPr>
          <w:p w:rsidR="002068C5" w:rsidRPr="009B4FFD" w:rsidRDefault="002068C5" w:rsidP="002068C5">
            <w:pPr>
              <w:pStyle w:val="af1"/>
            </w:pPr>
            <w:r w:rsidRPr="009B4FFD">
              <w:t>25</w:t>
            </w:r>
          </w:p>
        </w:tc>
        <w:tc>
          <w:tcPr>
            <w:tcW w:w="0" w:type="auto"/>
            <w:vAlign w:val="center"/>
          </w:tcPr>
          <w:p w:rsidR="002068C5" w:rsidRPr="009B4FFD" w:rsidRDefault="002068C5" w:rsidP="002068C5">
            <w:pPr>
              <w:pStyle w:val="af1"/>
            </w:pPr>
            <w:r w:rsidRPr="009B4FFD">
              <w:t>30</w:t>
            </w:r>
          </w:p>
        </w:tc>
        <w:tc>
          <w:tcPr>
            <w:tcW w:w="0" w:type="auto"/>
            <w:vAlign w:val="center"/>
          </w:tcPr>
          <w:p w:rsidR="002068C5" w:rsidRPr="009B4FFD" w:rsidRDefault="002068C5" w:rsidP="002068C5">
            <w:pPr>
              <w:pStyle w:val="af1"/>
            </w:pPr>
            <w:r w:rsidRPr="009B4FFD">
              <w:t>35</w:t>
            </w:r>
          </w:p>
        </w:tc>
        <w:tc>
          <w:tcPr>
            <w:tcW w:w="0" w:type="auto"/>
            <w:vAlign w:val="center"/>
          </w:tcPr>
          <w:p w:rsidR="002068C5" w:rsidRPr="009B4FFD" w:rsidRDefault="002068C5" w:rsidP="002068C5">
            <w:pPr>
              <w:pStyle w:val="af1"/>
            </w:pPr>
            <w:r w:rsidRPr="009B4FFD">
              <w:t>40</w:t>
            </w:r>
          </w:p>
        </w:tc>
        <w:tc>
          <w:tcPr>
            <w:tcW w:w="0" w:type="auto"/>
            <w:vAlign w:val="center"/>
          </w:tcPr>
          <w:p w:rsidR="002068C5" w:rsidRPr="009B4FFD" w:rsidRDefault="002068C5" w:rsidP="002068C5">
            <w:pPr>
              <w:pStyle w:val="af1"/>
            </w:pPr>
            <w:r w:rsidRPr="009B4FFD">
              <w:t>50</w:t>
            </w:r>
          </w:p>
        </w:tc>
        <w:tc>
          <w:tcPr>
            <w:tcW w:w="0" w:type="auto"/>
            <w:vAlign w:val="center"/>
          </w:tcPr>
          <w:p w:rsidR="002068C5" w:rsidRPr="009B4FFD" w:rsidRDefault="002068C5" w:rsidP="002068C5">
            <w:pPr>
              <w:pStyle w:val="af1"/>
            </w:pPr>
            <w:r w:rsidRPr="009B4FFD">
              <w:t>60</w:t>
            </w:r>
          </w:p>
        </w:tc>
        <w:tc>
          <w:tcPr>
            <w:tcW w:w="0" w:type="auto"/>
            <w:vAlign w:val="center"/>
          </w:tcPr>
          <w:p w:rsidR="002068C5" w:rsidRPr="009B4FFD" w:rsidRDefault="002068C5" w:rsidP="002068C5">
            <w:pPr>
              <w:pStyle w:val="af1"/>
            </w:pPr>
            <w:r w:rsidRPr="009B4FFD">
              <w:t>65</w:t>
            </w:r>
          </w:p>
        </w:tc>
        <w:tc>
          <w:tcPr>
            <w:tcW w:w="0" w:type="auto"/>
            <w:vAlign w:val="center"/>
          </w:tcPr>
          <w:p w:rsidR="002068C5" w:rsidRPr="009B4FFD" w:rsidRDefault="002068C5" w:rsidP="002068C5">
            <w:pPr>
              <w:pStyle w:val="af1"/>
            </w:pPr>
            <w:r w:rsidRPr="009B4FFD">
              <w:t>70</w:t>
            </w:r>
          </w:p>
        </w:tc>
        <w:tc>
          <w:tcPr>
            <w:tcW w:w="0" w:type="auto"/>
            <w:vAlign w:val="center"/>
          </w:tcPr>
          <w:p w:rsidR="002068C5" w:rsidRPr="009B4FFD" w:rsidRDefault="002068C5" w:rsidP="002068C5">
            <w:pPr>
              <w:pStyle w:val="af1"/>
            </w:pPr>
            <w:r w:rsidRPr="009B4FFD">
              <w:t>80</w:t>
            </w:r>
          </w:p>
        </w:tc>
        <w:tc>
          <w:tcPr>
            <w:tcW w:w="0" w:type="auto"/>
            <w:vAlign w:val="center"/>
          </w:tcPr>
          <w:p w:rsidR="002068C5" w:rsidRPr="009B4FFD" w:rsidRDefault="002068C5" w:rsidP="002068C5">
            <w:pPr>
              <w:pStyle w:val="af1"/>
            </w:pPr>
            <w:r w:rsidRPr="009B4FFD">
              <w:t>90</w:t>
            </w:r>
          </w:p>
        </w:tc>
        <w:tc>
          <w:tcPr>
            <w:tcW w:w="0" w:type="auto"/>
            <w:vAlign w:val="center"/>
          </w:tcPr>
          <w:p w:rsidR="002068C5" w:rsidRPr="009B4FFD" w:rsidRDefault="002068C5" w:rsidP="002068C5">
            <w:pPr>
              <w:pStyle w:val="af1"/>
            </w:pPr>
            <w:r w:rsidRPr="009B4FFD">
              <w:t>100</w:t>
            </w:r>
          </w:p>
        </w:tc>
      </w:tr>
      <w:tr w:rsidR="002068C5" w:rsidRPr="009B4FFD" w:rsidTr="001D7ACA">
        <w:trPr>
          <w:tblCellSpacing w:w="37" w:type="dxa"/>
          <w:jc w:val="center"/>
        </w:trPr>
        <w:tc>
          <w:tcPr>
            <w:tcW w:w="0" w:type="auto"/>
            <w:vAlign w:val="center"/>
          </w:tcPr>
          <w:p w:rsidR="002068C5" w:rsidRPr="009B4FFD" w:rsidRDefault="002068C5" w:rsidP="002068C5">
            <w:pPr>
              <w:pStyle w:val="af1"/>
            </w:pPr>
            <w:r w:rsidRPr="009B4FFD">
              <w:t> </w:t>
            </w:r>
          </w:p>
        </w:tc>
        <w:tc>
          <w:tcPr>
            <w:tcW w:w="0" w:type="auto"/>
            <w:vAlign w:val="center"/>
          </w:tcPr>
          <w:p w:rsidR="002068C5" w:rsidRPr="009B4FFD" w:rsidRDefault="002068C5" w:rsidP="002068C5">
            <w:pPr>
              <w:pStyle w:val="af1"/>
            </w:pPr>
            <w:r w:rsidRPr="009B4FFD">
              <w:t> </w:t>
            </w:r>
          </w:p>
        </w:tc>
        <w:tc>
          <w:tcPr>
            <w:tcW w:w="0" w:type="auto"/>
            <w:vAlign w:val="center"/>
          </w:tcPr>
          <w:p w:rsidR="002068C5" w:rsidRPr="009B4FFD" w:rsidRDefault="002068C5" w:rsidP="002068C5">
            <w:pPr>
              <w:pStyle w:val="af1"/>
            </w:pPr>
            <w:r w:rsidRPr="009B4FFD">
              <w:t> </w:t>
            </w:r>
          </w:p>
        </w:tc>
        <w:tc>
          <w:tcPr>
            <w:tcW w:w="0" w:type="auto"/>
            <w:vAlign w:val="center"/>
          </w:tcPr>
          <w:p w:rsidR="002068C5" w:rsidRPr="009B4FFD" w:rsidRDefault="002068C5" w:rsidP="002068C5">
            <w:pPr>
              <w:pStyle w:val="af1"/>
            </w:pPr>
            <w:r w:rsidRPr="009B4FFD">
              <w:t> </w:t>
            </w:r>
          </w:p>
        </w:tc>
        <w:tc>
          <w:tcPr>
            <w:tcW w:w="0" w:type="auto"/>
            <w:vAlign w:val="center"/>
          </w:tcPr>
          <w:p w:rsidR="002068C5" w:rsidRPr="009B4FFD" w:rsidRDefault="002068C5" w:rsidP="002068C5">
            <w:pPr>
              <w:pStyle w:val="af1"/>
            </w:pPr>
            <w:r w:rsidRPr="009B4FFD">
              <w:t> </w:t>
            </w:r>
          </w:p>
        </w:tc>
        <w:tc>
          <w:tcPr>
            <w:tcW w:w="0" w:type="auto"/>
            <w:vAlign w:val="center"/>
          </w:tcPr>
          <w:p w:rsidR="002068C5" w:rsidRPr="009B4FFD" w:rsidRDefault="002068C5" w:rsidP="002068C5">
            <w:pPr>
              <w:pStyle w:val="af1"/>
            </w:pPr>
            <w:r w:rsidRPr="009B4FFD">
              <w:t> </w:t>
            </w:r>
          </w:p>
        </w:tc>
        <w:tc>
          <w:tcPr>
            <w:tcW w:w="0" w:type="auto"/>
            <w:vAlign w:val="center"/>
          </w:tcPr>
          <w:p w:rsidR="002068C5" w:rsidRPr="009B4FFD" w:rsidRDefault="002068C5" w:rsidP="002068C5">
            <w:pPr>
              <w:pStyle w:val="af1"/>
            </w:pPr>
            <w:r w:rsidRPr="009B4FFD">
              <w:t> </w:t>
            </w:r>
          </w:p>
        </w:tc>
        <w:tc>
          <w:tcPr>
            <w:tcW w:w="0" w:type="auto"/>
            <w:vAlign w:val="center"/>
          </w:tcPr>
          <w:p w:rsidR="002068C5" w:rsidRPr="009B4FFD" w:rsidRDefault="002068C5" w:rsidP="002068C5">
            <w:pPr>
              <w:pStyle w:val="af1"/>
            </w:pPr>
            <w:r w:rsidRPr="009B4FFD">
              <w:t> </w:t>
            </w:r>
          </w:p>
        </w:tc>
        <w:tc>
          <w:tcPr>
            <w:tcW w:w="0" w:type="auto"/>
            <w:vAlign w:val="center"/>
          </w:tcPr>
          <w:p w:rsidR="002068C5" w:rsidRPr="009B4FFD" w:rsidRDefault="002068C5" w:rsidP="002068C5">
            <w:pPr>
              <w:pStyle w:val="af1"/>
            </w:pPr>
            <w:r w:rsidRPr="009B4FFD">
              <w:t> </w:t>
            </w:r>
          </w:p>
        </w:tc>
        <w:tc>
          <w:tcPr>
            <w:tcW w:w="0" w:type="auto"/>
            <w:vAlign w:val="center"/>
          </w:tcPr>
          <w:p w:rsidR="002068C5" w:rsidRPr="009B4FFD" w:rsidRDefault="002068C5" w:rsidP="002068C5">
            <w:pPr>
              <w:pStyle w:val="af1"/>
            </w:pPr>
            <w:r w:rsidRPr="009B4FFD">
              <w:t> </w:t>
            </w:r>
          </w:p>
        </w:tc>
        <w:tc>
          <w:tcPr>
            <w:tcW w:w="0" w:type="auto"/>
            <w:vAlign w:val="center"/>
          </w:tcPr>
          <w:p w:rsidR="002068C5" w:rsidRPr="009B4FFD" w:rsidRDefault="002068C5" w:rsidP="002068C5">
            <w:pPr>
              <w:pStyle w:val="af1"/>
            </w:pPr>
            <w:r w:rsidRPr="009B4FFD">
              <w:t> </w:t>
            </w:r>
          </w:p>
        </w:tc>
        <w:tc>
          <w:tcPr>
            <w:tcW w:w="0" w:type="auto"/>
            <w:vAlign w:val="center"/>
          </w:tcPr>
          <w:p w:rsidR="002068C5" w:rsidRPr="009B4FFD" w:rsidRDefault="002068C5" w:rsidP="002068C5">
            <w:pPr>
              <w:pStyle w:val="af1"/>
            </w:pPr>
            <w:r w:rsidRPr="009B4FFD">
              <w:t> </w:t>
            </w:r>
          </w:p>
        </w:tc>
        <w:tc>
          <w:tcPr>
            <w:tcW w:w="0" w:type="auto"/>
            <w:vAlign w:val="center"/>
          </w:tcPr>
          <w:p w:rsidR="002068C5" w:rsidRPr="009B4FFD" w:rsidRDefault="002068C5" w:rsidP="002068C5">
            <w:pPr>
              <w:pStyle w:val="af1"/>
            </w:pPr>
            <w:r w:rsidRPr="009B4FFD">
              <w:t> </w:t>
            </w:r>
          </w:p>
        </w:tc>
        <w:tc>
          <w:tcPr>
            <w:tcW w:w="0" w:type="auto"/>
            <w:vAlign w:val="center"/>
          </w:tcPr>
          <w:p w:rsidR="002068C5" w:rsidRPr="009B4FFD" w:rsidRDefault="002068C5" w:rsidP="002068C5">
            <w:pPr>
              <w:pStyle w:val="af1"/>
            </w:pPr>
            <w:r w:rsidRPr="009B4FFD">
              <w:t> </w:t>
            </w:r>
          </w:p>
        </w:tc>
        <w:tc>
          <w:tcPr>
            <w:tcW w:w="0" w:type="auto"/>
            <w:vAlign w:val="center"/>
          </w:tcPr>
          <w:p w:rsidR="002068C5" w:rsidRPr="009B4FFD" w:rsidRDefault="002068C5" w:rsidP="002068C5">
            <w:pPr>
              <w:pStyle w:val="af1"/>
            </w:pPr>
            <w:r w:rsidRPr="009B4FFD">
              <w:t> </w:t>
            </w:r>
          </w:p>
        </w:tc>
        <w:tc>
          <w:tcPr>
            <w:tcW w:w="0" w:type="auto"/>
            <w:vAlign w:val="center"/>
          </w:tcPr>
          <w:p w:rsidR="002068C5" w:rsidRPr="009B4FFD" w:rsidRDefault="002068C5" w:rsidP="002068C5">
            <w:pPr>
              <w:pStyle w:val="af1"/>
            </w:pPr>
            <w:r w:rsidRPr="009B4FFD">
              <w:t> </w:t>
            </w:r>
          </w:p>
        </w:tc>
      </w:tr>
      <w:tr w:rsidR="002068C5" w:rsidRPr="009B4FFD" w:rsidTr="001D7ACA">
        <w:trPr>
          <w:tblCellSpacing w:w="37" w:type="dxa"/>
          <w:jc w:val="center"/>
        </w:trPr>
        <w:tc>
          <w:tcPr>
            <w:tcW w:w="0" w:type="auto"/>
            <w:vAlign w:val="center"/>
          </w:tcPr>
          <w:p w:rsidR="002068C5" w:rsidRPr="009B4FFD" w:rsidRDefault="002068C5" w:rsidP="002068C5">
            <w:pPr>
              <w:pStyle w:val="af1"/>
            </w:pPr>
            <w:r w:rsidRPr="009B4FFD">
              <w:t>Значение  </w:t>
            </w:r>
          </w:p>
        </w:tc>
        <w:tc>
          <w:tcPr>
            <w:tcW w:w="0" w:type="auto"/>
            <w:vAlign w:val="center"/>
          </w:tcPr>
          <w:p w:rsidR="002068C5" w:rsidRPr="009B4FFD" w:rsidRDefault="002068C5" w:rsidP="002068C5">
            <w:pPr>
              <w:pStyle w:val="af1"/>
            </w:pPr>
            <w:r w:rsidRPr="009B4FFD">
              <w:t>K</w:t>
            </w:r>
          </w:p>
        </w:tc>
        <w:tc>
          <w:tcPr>
            <w:tcW w:w="0" w:type="auto"/>
            <w:vAlign w:val="center"/>
          </w:tcPr>
          <w:p w:rsidR="002068C5" w:rsidRPr="009B4FFD" w:rsidRDefault="002068C5" w:rsidP="002068C5">
            <w:pPr>
              <w:pStyle w:val="af1"/>
            </w:pPr>
            <w:r w:rsidRPr="009B4FFD">
              <w:t>L</w:t>
            </w:r>
          </w:p>
        </w:tc>
        <w:tc>
          <w:tcPr>
            <w:tcW w:w="0" w:type="auto"/>
            <w:vAlign w:val="center"/>
          </w:tcPr>
          <w:p w:rsidR="002068C5" w:rsidRPr="009B4FFD" w:rsidRDefault="002068C5" w:rsidP="002068C5">
            <w:pPr>
              <w:pStyle w:val="af1"/>
            </w:pPr>
            <w:r w:rsidRPr="009B4FFD">
              <w:t>M</w:t>
            </w:r>
          </w:p>
        </w:tc>
        <w:tc>
          <w:tcPr>
            <w:tcW w:w="0" w:type="auto"/>
            <w:vAlign w:val="center"/>
          </w:tcPr>
          <w:p w:rsidR="002068C5" w:rsidRPr="009B4FFD" w:rsidRDefault="002068C5" w:rsidP="002068C5">
            <w:pPr>
              <w:pStyle w:val="af1"/>
            </w:pPr>
            <w:r w:rsidRPr="009B4FFD">
              <w:t>N</w:t>
            </w:r>
          </w:p>
        </w:tc>
        <w:tc>
          <w:tcPr>
            <w:tcW w:w="0" w:type="auto"/>
            <w:vAlign w:val="center"/>
          </w:tcPr>
          <w:p w:rsidR="002068C5" w:rsidRPr="009B4FFD" w:rsidRDefault="002068C5" w:rsidP="002068C5">
            <w:pPr>
              <w:pStyle w:val="af1"/>
            </w:pPr>
            <w:r w:rsidRPr="009B4FFD">
              <w:t>P</w:t>
            </w:r>
          </w:p>
        </w:tc>
        <w:tc>
          <w:tcPr>
            <w:tcW w:w="0" w:type="auto"/>
            <w:vAlign w:val="center"/>
          </w:tcPr>
          <w:p w:rsidR="002068C5" w:rsidRPr="009B4FFD" w:rsidRDefault="002068C5" w:rsidP="002068C5">
            <w:pPr>
              <w:pStyle w:val="af1"/>
            </w:pPr>
            <w:r w:rsidRPr="009B4FFD">
              <w:t>Q</w:t>
            </w:r>
          </w:p>
        </w:tc>
        <w:tc>
          <w:tcPr>
            <w:tcW w:w="0" w:type="auto"/>
            <w:vAlign w:val="center"/>
          </w:tcPr>
          <w:p w:rsidR="002068C5" w:rsidRPr="009B4FFD" w:rsidRDefault="002068C5" w:rsidP="002068C5">
            <w:pPr>
              <w:pStyle w:val="af1"/>
            </w:pPr>
            <w:r w:rsidRPr="009B4FFD">
              <w:t>R</w:t>
            </w:r>
          </w:p>
        </w:tc>
        <w:tc>
          <w:tcPr>
            <w:tcW w:w="0" w:type="auto"/>
            <w:vAlign w:val="center"/>
          </w:tcPr>
          <w:p w:rsidR="002068C5" w:rsidRPr="009B4FFD" w:rsidRDefault="002068C5" w:rsidP="002068C5">
            <w:pPr>
              <w:pStyle w:val="af1"/>
            </w:pPr>
            <w:r w:rsidRPr="009B4FFD">
              <w:t>S</w:t>
            </w:r>
          </w:p>
        </w:tc>
        <w:tc>
          <w:tcPr>
            <w:tcW w:w="0" w:type="auto"/>
            <w:vAlign w:val="center"/>
          </w:tcPr>
          <w:p w:rsidR="002068C5" w:rsidRPr="009B4FFD" w:rsidRDefault="002068C5" w:rsidP="002068C5">
            <w:pPr>
              <w:pStyle w:val="af1"/>
            </w:pPr>
            <w:r w:rsidRPr="009B4FFD">
              <w:t>T</w:t>
            </w:r>
          </w:p>
        </w:tc>
        <w:tc>
          <w:tcPr>
            <w:tcW w:w="0" w:type="auto"/>
            <w:vAlign w:val="center"/>
          </w:tcPr>
          <w:p w:rsidR="002068C5" w:rsidRPr="009B4FFD" w:rsidRDefault="002068C5" w:rsidP="002068C5">
            <w:pPr>
              <w:pStyle w:val="af1"/>
            </w:pPr>
            <w:r w:rsidRPr="009B4FFD">
              <w:t>H</w:t>
            </w:r>
          </w:p>
        </w:tc>
        <w:tc>
          <w:tcPr>
            <w:tcW w:w="0" w:type="auto"/>
            <w:vAlign w:val="center"/>
          </w:tcPr>
          <w:p w:rsidR="002068C5" w:rsidRPr="009B4FFD" w:rsidRDefault="002068C5" w:rsidP="002068C5">
            <w:pPr>
              <w:pStyle w:val="af1"/>
            </w:pPr>
            <w:r w:rsidRPr="009B4FFD">
              <w:t>V</w:t>
            </w:r>
          </w:p>
        </w:tc>
        <w:tc>
          <w:tcPr>
            <w:tcW w:w="0" w:type="auto"/>
            <w:vAlign w:val="center"/>
          </w:tcPr>
          <w:p w:rsidR="002068C5" w:rsidRPr="009B4FFD" w:rsidRDefault="002068C5" w:rsidP="002068C5">
            <w:pPr>
              <w:pStyle w:val="af1"/>
            </w:pPr>
            <w:r w:rsidRPr="009B4FFD">
              <w:t>W</w:t>
            </w:r>
          </w:p>
        </w:tc>
        <w:tc>
          <w:tcPr>
            <w:tcW w:w="0" w:type="auto"/>
            <w:vAlign w:val="center"/>
          </w:tcPr>
          <w:p w:rsidR="002068C5" w:rsidRPr="009B4FFD" w:rsidRDefault="002068C5" w:rsidP="002068C5">
            <w:pPr>
              <w:pStyle w:val="af1"/>
            </w:pPr>
            <w:r w:rsidRPr="009B4FFD">
              <w:t>Y</w:t>
            </w:r>
          </w:p>
        </w:tc>
        <w:tc>
          <w:tcPr>
            <w:tcW w:w="0" w:type="auto"/>
            <w:vAlign w:val="center"/>
          </w:tcPr>
          <w:p w:rsidR="002068C5" w:rsidRPr="009B4FFD" w:rsidRDefault="002068C5" w:rsidP="002068C5">
            <w:pPr>
              <w:pStyle w:val="af1"/>
            </w:pPr>
            <w:r w:rsidRPr="009B4FFD">
              <w:t>ZR</w:t>
            </w:r>
          </w:p>
        </w:tc>
        <w:tc>
          <w:tcPr>
            <w:tcW w:w="0" w:type="auto"/>
            <w:vAlign w:val="center"/>
          </w:tcPr>
          <w:p w:rsidR="002068C5" w:rsidRPr="009B4FFD" w:rsidRDefault="002068C5" w:rsidP="002068C5">
            <w:pPr>
              <w:pStyle w:val="af1"/>
            </w:pPr>
            <w:r w:rsidRPr="009B4FFD">
              <w:t> </w:t>
            </w:r>
          </w:p>
        </w:tc>
      </w:tr>
      <w:tr w:rsidR="002068C5" w:rsidRPr="009B4FFD" w:rsidTr="001D7ACA">
        <w:trPr>
          <w:tblCellSpacing w:w="37" w:type="dxa"/>
          <w:jc w:val="center"/>
        </w:trPr>
        <w:tc>
          <w:tcPr>
            <w:tcW w:w="0" w:type="auto"/>
            <w:vAlign w:val="center"/>
          </w:tcPr>
          <w:p w:rsidR="002068C5" w:rsidRPr="009B4FFD" w:rsidRDefault="002068C5" w:rsidP="002068C5">
            <w:pPr>
              <w:pStyle w:val="af1"/>
            </w:pPr>
            <w:proofErr w:type="gramStart"/>
            <w:r w:rsidRPr="009B4FFD">
              <w:t>Км</w:t>
            </w:r>
            <w:proofErr w:type="gramEnd"/>
            <w:r w:rsidRPr="009B4FFD">
              <w:t>/час</w:t>
            </w:r>
          </w:p>
        </w:tc>
        <w:tc>
          <w:tcPr>
            <w:tcW w:w="0" w:type="auto"/>
            <w:vAlign w:val="center"/>
          </w:tcPr>
          <w:p w:rsidR="002068C5" w:rsidRPr="009B4FFD" w:rsidRDefault="002068C5" w:rsidP="002068C5">
            <w:pPr>
              <w:pStyle w:val="af1"/>
            </w:pPr>
            <w:r w:rsidRPr="009B4FFD">
              <w:t>110</w:t>
            </w:r>
          </w:p>
        </w:tc>
        <w:tc>
          <w:tcPr>
            <w:tcW w:w="0" w:type="auto"/>
            <w:vAlign w:val="center"/>
          </w:tcPr>
          <w:p w:rsidR="002068C5" w:rsidRPr="009B4FFD" w:rsidRDefault="002068C5" w:rsidP="002068C5">
            <w:pPr>
              <w:pStyle w:val="af1"/>
            </w:pPr>
            <w:r w:rsidRPr="009B4FFD">
              <w:t>120</w:t>
            </w:r>
          </w:p>
        </w:tc>
        <w:tc>
          <w:tcPr>
            <w:tcW w:w="0" w:type="auto"/>
            <w:vAlign w:val="center"/>
          </w:tcPr>
          <w:p w:rsidR="002068C5" w:rsidRPr="009B4FFD" w:rsidRDefault="002068C5" w:rsidP="002068C5">
            <w:pPr>
              <w:pStyle w:val="af1"/>
            </w:pPr>
            <w:r w:rsidRPr="009B4FFD">
              <w:t>130</w:t>
            </w:r>
          </w:p>
        </w:tc>
        <w:tc>
          <w:tcPr>
            <w:tcW w:w="0" w:type="auto"/>
            <w:vAlign w:val="center"/>
          </w:tcPr>
          <w:p w:rsidR="002068C5" w:rsidRPr="009B4FFD" w:rsidRDefault="002068C5" w:rsidP="002068C5">
            <w:pPr>
              <w:pStyle w:val="af1"/>
            </w:pPr>
            <w:r w:rsidRPr="009B4FFD">
              <w:t>140</w:t>
            </w:r>
          </w:p>
        </w:tc>
        <w:tc>
          <w:tcPr>
            <w:tcW w:w="0" w:type="auto"/>
            <w:vAlign w:val="center"/>
          </w:tcPr>
          <w:p w:rsidR="002068C5" w:rsidRPr="009B4FFD" w:rsidRDefault="002068C5" w:rsidP="002068C5">
            <w:pPr>
              <w:pStyle w:val="af1"/>
            </w:pPr>
            <w:r w:rsidRPr="009B4FFD">
              <w:t>150</w:t>
            </w:r>
          </w:p>
        </w:tc>
        <w:tc>
          <w:tcPr>
            <w:tcW w:w="0" w:type="auto"/>
            <w:vAlign w:val="center"/>
          </w:tcPr>
          <w:p w:rsidR="002068C5" w:rsidRPr="009B4FFD" w:rsidRDefault="002068C5" w:rsidP="002068C5">
            <w:pPr>
              <w:pStyle w:val="af1"/>
            </w:pPr>
            <w:r w:rsidRPr="009B4FFD">
              <w:t>160</w:t>
            </w:r>
          </w:p>
        </w:tc>
        <w:tc>
          <w:tcPr>
            <w:tcW w:w="0" w:type="auto"/>
            <w:vAlign w:val="center"/>
          </w:tcPr>
          <w:p w:rsidR="002068C5" w:rsidRPr="009B4FFD" w:rsidRDefault="002068C5" w:rsidP="002068C5">
            <w:pPr>
              <w:pStyle w:val="af1"/>
            </w:pPr>
            <w:r w:rsidRPr="009B4FFD">
              <w:t>170</w:t>
            </w:r>
          </w:p>
        </w:tc>
        <w:tc>
          <w:tcPr>
            <w:tcW w:w="0" w:type="auto"/>
            <w:vAlign w:val="center"/>
          </w:tcPr>
          <w:p w:rsidR="002068C5" w:rsidRPr="009B4FFD" w:rsidRDefault="002068C5" w:rsidP="002068C5">
            <w:pPr>
              <w:pStyle w:val="af1"/>
            </w:pPr>
            <w:r w:rsidRPr="009B4FFD">
              <w:t>180</w:t>
            </w:r>
          </w:p>
        </w:tc>
        <w:tc>
          <w:tcPr>
            <w:tcW w:w="0" w:type="auto"/>
            <w:vAlign w:val="center"/>
          </w:tcPr>
          <w:p w:rsidR="002068C5" w:rsidRPr="009B4FFD" w:rsidRDefault="002068C5" w:rsidP="002068C5">
            <w:pPr>
              <w:pStyle w:val="af1"/>
            </w:pPr>
            <w:r w:rsidRPr="009B4FFD">
              <w:t>190</w:t>
            </w:r>
          </w:p>
        </w:tc>
        <w:tc>
          <w:tcPr>
            <w:tcW w:w="0" w:type="auto"/>
            <w:vAlign w:val="center"/>
          </w:tcPr>
          <w:p w:rsidR="002068C5" w:rsidRPr="009B4FFD" w:rsidRDefault="002068C5" w:rsidP="002068C5">
            <w:pPr>
              <w:pStyle w:val="af1"/>
            </w:pPr>
            <w:r w:rsidRPr="009B4FFD">
              <w:t>210</w:t>
            </w:r>
          </w:p>
        </w:tc>
        <w:tc>
          <w:tcPr>
            <w:tcW w:w="0" w:type="auto"/>
            <w:vAlign w:val="center"/>
          </w:tcPr>
          <w:p w:rsidR="002068C5" w:rsidRPr="009B4FFD" w:rsidRDefault="002068C5" w:rsidP="002068C5">
            <w:pPr>
              <w:pStyle w:val="af1"/>
            </w:pPr>
            <w:r w:rsidRPr="009B4FFD">
              <w:t>240</w:t>
            </w:r>
          </w:p>
        </w:tc>
        <w:tc>
          <w:tcPr>
            <w:tcW w:w="0" w:type="auto"/>
            <w:vAlign w:val="center"/>
          </w:tcPr>
          <w:p w:rsidR="002068C5" w:rsidRPr="009B4FFD" w:rsidRDefault="002068C5" w:rsidP="002068C5">
            <w:pPr>
              <w:pStyle w:val="af1"/>
            </w:pPr>
            <w:r w:rsidRPr="009B4FFD">
              <w:t>270</w:t>
            </w:r>
          </w:p>
        </w:tc>
        <w:tc>
          <w:tcPr>
            <w:tcW w:w="0" w:type="auto"/>
            <w:vAlign w:val="center"/>
          </w:tcPr>
          <w:p w:rsidR="002068C5" w:rsidRPr="009B4FFD" w:rsidRDefault="002068C5" w:rsidP="002068C5">
            <w:pPr>
              <w:pStyle w:val="af1"/>
            </w:pPr>
            <w:r w:rsidRPr="009B4FFD">
              <w:t>300</w:t>
            </w:r>
          </w:p>
        </w:tc>
        <w:tc>
          <w:tcPr>
            <w:tcW w:w="0" w:type="auto"/>
            <w:vAlign w:val="center"/>
          </w:tcPr>
          <w:p w:rsidR="002068C5" w:rsidRPr="009B4FFD" w:rsidRDefault="002068C5" w:rsidP="002068C5">
            <w:pPr>
              <w:pStyle w:val="af1"/>
            </w:pPr>
            <w:r w:rsidRPr="009B4FFD">
              <w:t>240+</w:t>
            </w:r>
          </w:p>
        </w:tc>
        <w:tc>
          <w:tcPr>
            <w:tcW w:w="0" w:type="auto"/>
            <w:vAlign w:val="center"/>
          </w:tcPr>
          <w:p w:rsidR="002068C5" w:rsidRPr="009B4FFD" w:rsidRDefault="002068C5" w:rsidP="002068C5">
            <w:pPr>
              <w:pStyle w:val="af1"/>
            </w:pPr>
            <w:r w:rsidRPr="009B4FFD">
              <w:t> </w:t>
            </w:r>
          </w:p>
        </w:tc>
      </w:tr>
    </w:tbl>
    <w:p w:rsidR="002068C5" w:rsidRPr="009B4FFD" w:rsidRDefault="002068C5" w:rsidP="002068C5">
      <w:pPr>
        <w:pStyle w:val="af1"/>
      </w:pPr>
      <w:r w:rsidRPr="009B4FFD">
        <w:t>Индексы нагрузки шин</w:t>
      </w:r>
    </w:p>
    <w:p w:rsidR="002068C5" w:rsidRPr="009B4FFD" w:rsidRDefault="002068C5" w:rsidP="002068C5">
      <w:pPr>
        <w:pStyle w:val="af1"/>
      </w:pPr>
      <w:r w:rsidRPr="009B4FFD">
        <w:t>Индекс нагрузки (LI) - это стандарт, обозначающий максимальную допустимую рабочую нагрузку на одну шину автомобиля</w:t>
      </w:r>
    </w:p>
    <w:tbl>
      <w:tblPr>
        <w:tblW w:w="0" w:type="auto"/>
        <w:jc w:val="center"/>
        <w:tblCellSpacing w:w="37" w:type="dxa"/>
        <w:tblCellMar>
          <w:left w:w="0" w:type="dxa"/>
          <w:right w:w="0" w:type="dxa"/>
        </w:tblCellMar>
        <w:tblLook w:val="0000"/>
      </w:tblPr>
      <w:tblGrid>
        <w:gridCol w:w="1078"/>
        <w:gridCol w:w="1088"/>
        <w:gridCol w:w="449"/>
        <w:gridCol w:w="1041"/>
        <w:gridCol w:w="1088"/>
        <w:gridCol w:w="449"/>
        <w:gridCol w:w="1041"/>
        <w:gridCol w:w="1125"/>
      </w:tblGrid>
      <w:tr w:rsidR="002068C5" w:rsidRPr="009B4FFD" w:rsidTr="001D7ACA">
        <w:trPr>
          <w:tblCellSpacing w:w="37" w:type="dxa"/>
          <w:jc w:val="center"/>
        </w:trPr>
        <w:tc>
          <w:tcPr>
            <w:tcW w:w="0" w:type="auto"/>
            <w:vAlign w:val="center"/>
          </w:tcPr>
          <w:p w:rsidR="002068C5" w:rsidRPr="009B4FFD" w:rsidRDefault="002068C5" w:rsidP="002068C5">
            <w:pPr>
              <w:pStyle w:val="af1"/>
            </w:pPr>
            <w:r w:rsidRPr="009B4FFD">
              <w:t>Значение</w:t>
            </w:r>
          </w:p>
        </w:tc>
        <w:tc>
          <w:tcPr>
            <w:tcW w:w="0" w:type="auto"/>
            <w:vAlign w:val="center"/>
          </w:tcPr>
          <w:p w:rsidR="002068C5" w:rsidRPr="009B4FFD" w:rsidRDefault="002068C5" w:rsidP="002068C5">
            <w:pPr>
              <w:pStyle w:val="af1"/>
            </w:pPr>
            <w:proofErr w:type="gramStart"/>
            <w:r w:rsidRPr="009B4FFD">
              <w:t>Кг</w:t>
            </w:r>
            <w:proofErr w:type="gramEnd"/>
            <w:r w:rsidRPr="009B4FFD">
              <w:t>/колесо</w:t>
            </w:r>
          </w:p>
        </w:tc>
        <w:tc>
          <w:tcPr>
            <w:tcW w:w="375" w:type="dxa"/>
            <w:vAlign w:val="center"/>
          </w:tcPr>
          <w:p w:rsidR="002068C5" w:rsidRPr="009B4FFD" w:rsidRDefault="002068C5" w:rsidP="002068C5">
            <w:pPr>
              <w:pStyle w:val="af1"/>
            </w:pPr>
            <w:r w:rsidRPr="009B4FFD">
              <w:t> </w:t>
            </w:r>
          </w:p>
        </w:tc>
        <w:tc>
          <w:tcPr>
            <w:tcW w:w="0" w:type="auto"/>
            <w:vAlign w:val="center"/>
          </w:tcPr>
          <w:p w:rsidR="002068C5" w:rsidRPr="009B4FFD" w:rsidRDefault="002068C5" w:rsidP="002068C5">
            <w:pPr>
              <w:pStyle w:val="af1"/>
            </w:pPr>
            <w:r w:rsidRPr="009B4FFD">
              <w:t>Значение</w:t>
            </w:r>
          </w:p>
        </w:tc>
        <w:tc>
          <w:tcPr>
            <w:tcW w:w="0" w:type="auto"/>
            <w:vAlign w:val="center"/>
          </w:tcPr>
          <w:p w:rsidR="002068C5" w:rsidRPr="009B4FFD" w:rsidRDefault="002068C5" w:rsidP="002068C5">
            <w:pPr>
              <w:pStyle w:val="af1"/>
            </w:pPr>
            <w:proofErr w:type="gramStart"/>
            <w:r w:rsidRPr="009B4FFD">
              <w:t>Кг</w:t>
            </w:r>
            <w:proofErr w:type="gramEnd"/>
            <w:r w:rsidRPr="009B4FFD">
              <w:t>/колесо</w:t>
            </w:r>
          </w:p>
        </w:tc>
        <w:tc>
          <w:tcPr>
            <w:tcW w:w="375" w:type="dxa"/>
            <w:vAlign w:val="center"/>
          </w:tcPr>
          <w:p w:rsidR="002068C5" w:rsidRPr="009B4FFD" w:rsidRDefault="002068C5" w:rsidP="002068C5">
            <w:pPr>
              <w:pStyle w:val="af1"/>
            </w:pPr>
            <w:r w:rsidRPr="009B4FFD">
              <w:t> </w:t>
            </w:r>
          </w:p>
        </w:tc>
        <w:tc>
          <w:tcPr>
            <w:tcW w:w="0" w:type="auto"/>
            <w:vAlign w:val="center"/>
          </w:tcPr>
          <w:p w:rsidR="002068C5" w:rsidRPr="009B4FFD" w:rsidRDefault="002068C5" w:rsidP="002068C5">
            <w:pPr>
              <w:pStyle w:val="af1"/>
            </w:pPr>
            <w:r w:rsidRPr="009B4FFD">
              <w:t>Значение</w:t>
            </w:r>
          </w:p>
        </w:tc>
        <w:tc>
          <w:tcPr>
            <w:tcW w:w="0" w:type="auto"/>
            <w:vAlign w:val="center"/>
          </w:tcPr>
          <w:p w:rsidR="002068C5" w:rsidRPr="009B4FFD" w:rsidRDefault="002068C5" w:rsidP="002068C5">
            <w:pPr>
              <w:pStyle w:val="af1"/>
            </w:pPr>
            <w:proofErr w:type="gramStart"/>
            <w:r w:rsidRPr="009B4FFD">
              <w:t>Кг</w:t>
            </w:r>
            <w:proofErr w:type="gramEnd"/>
            <w:r w:rsidRPr="009B4FFD">
              <w:t>/колесо</w:t>
            </w:r>
          </w:p>
        </w:tc>
      </w:tr>
      <w:tr w:rsidR="002068C5" w:rsidRPr="009B4FFD" w:rsidTr="001D7ACA">
        <w:trPr>
          <w:tblCellSpacing w:w="37" w:type="dxa"/>
          <w:jc w:val="center"/>
        </w:trPr>
        <w:tc>
          <w:tcPr>
            <w:tcW w:w="0" w:type="auto"/>
            <w:vAlign w:val="center"/>
          </w:tcPr>
          <w:p w:rsidR="002068C5" w:rsidRPr="009B4FFD" w:rsidRDefault="002068C5" w:rsidP="002068C5">
            <w:pPr>
              <w:pStyle w:val="af1"/>
            </w:pPr>
            <w:r w:rsidRPr="009B4FFD">
              <w:t>0</w:t>
            </w:r>
          </w:p>
        </w:tc>
        <w:tc>
          <w:tcPr>
            <w:tcW w:w="0" w:type="auto"/>
            <w:vAlign w:val="center"/>
          </w:tcPr>
          <w:p w:rsidR="002068C5" w:rsidRPr="009B4FFD" w:rsidRDefault="002068C5" w:rsidP="002068C5">
            <w:pPr>
              <w:pStyle w:val="af1"/>
            </w:pPr>
            <w:r w:rsidRPr="009B4FFD">
              <w:t>45</w:t>
            </w:r>
          </w:p>
        </w:tc>
        <w:tc>
          <w:tcPr>
            <w:tcW w:w="0" w:type="auto"/>
            <w:vAlign w:val="center"/>
          </w:tcPr>
          <w:p w:rsidR="002068C5" w:rsidRPr="009B4FFD" w:rsidRDefault="002068C5" w:rsidP="002068C5">
            <w:pPr>
              <w:pStyle w:val="af1"/>
            </w:pPr>
            <w:r w:rsidRPr="009B4FFD">
              <w:t> </w:t>
            </w:r>
          </w:p>
        </w:tc>
        <w:tc>
          <w:tcPr>
            <w:tcW w:w="0" w:type="auto"/>
            <w:vAlign w:val="center"/>
          </w:tcPr>
          <w:p w:rsidR="002068C5" w:rsidRPr="009B4FFD" w:rsidRDefault="002068C5" w:rsidP="002068C5">
            <w:pPr>
              <w:pStyle w:val="af1"/>
            </w:pPr>
            <w:r w:rsidRPr="009B4FFD">
              <w:t>40</w:t>
            </w:r>
          </w:p>
        </w:tc>
        <w:tc>
          <w:tcPr>
            <w:tcW w:w="0" w:type="auto"/>
            <w:vAlign w:val="center"/>
          </w:tcPr>
          <w:p w:rsidR="002068C5" w:rsidRPr="009B4FFD" w:rsidRDefault="002068C5" w:rsidP="002068C5">
            <w:pPr>
              <w:pStyle w:val="af1"/>
            </w:pPr>
            <w:r w:rsidRPr="009B4FFD">
              <w:t>140</w:t>
            </w:r>
          </w:p>
        </w:tc>
        <w:tc>
          <w:tcPr>
            <w:tcW w:w="0" w:type="auto"/>
            <w:vAlign w:val="center"/>
          </w:tcPr>
          <w:p w:rsidR="002068C5" w:rsidRPr="009B4FFD" w:rsidRDefault="002068C5" w:rsidP="002068C5">
            <w:pPr>
              <w:pStyle w:val="af1"/>
            </w:pPr>
            <w:r w:rsidRPr="009B4FFD">
              <w:t> </w:t>
            </w:r>
          </w:p>
        </w:tc>
        <w:tc>
          <w:tcPr>
            <w:tcW w:w="0" w:type="auto"/>
            <w:vAlign w:val="center"/>
          </w:tcPr>
          <w:p w:rsidR="002068C5" w:rsidRPr="009B4FFD" w:rsidRDefault="002068C5" w:rsidP="002068C5">
            <w:pPr>
              <w:pStyle w:val="af1"/>
            </w:pPr>
            <w:r w:rsidRPr="009B4FFD">
              <w:t>80</w:t>
            </w:r>
          </w:p>
        </w:tc>
        <w:tc>
          <w:tcPr>
            <w:tcW w:w="0" w:type="auto"/>
            <w:vAlign w:val="center"/>
          </w:tcPr>
          <w:p w:rsidR="002068C5" w:rsidRPr="009B4FFD" w:rsidRDefault="002068C5" w:rsidP="002068C5">
            <w:pPr>
              <w:pStyle w:val="af1"/>
            </w:pPr>
            <w:r w:rsidRPr="009B4FFD">
              <w:t>450</w:t>
            </w:r>
          </w:p>
        </w:tc>
      </w:tr>
      <w:tr w:rsidR="002068C5" w:rsidRPr="009B4FFD" w:rsidTr="001D7ACA">
        <w:trPr>
          <w:tblCellSpacing w:w="37" w:type="dxa"/>
          <w:jc w:val="center"/>
        </w:trPr>
        <w:tc>
          <w:tcPr>
            <w:tcW w:w="0" w:type="auto"/>
            <w:vAlign w:val="center"/>
          </w:tcPr>
          <w:p w:rsidR="002068C5" w:rsidRPr="009B4FFD" w:rsidRDefault="002068C5" w:rsidP="002068C5">
            <w:pPr>
              <w:pStyle w:val="af1"/>
            </w:pPr>
            <w:r w:rsidRPr="009B4FFD">
              <w:t>1</w:t>
            </w:r>
          </w:p>
        </w:tc>
        <w:tc>
          <w:tcPr>
            <w:tcW w:w="0" w:type="auto"/>
            <w:vAlign w:val="center"/>
          </w:tcPr>
          <w:p w:rsidR="002068C5" w:rsidRPr="009B4FFD" w:rsidRDefault="002068C5" w:rsidP="002068C5">
            <w:pPr>
              <w:pStyle w:val="af1"/>
            </w:pPr>
            <w:r w:rsidRPr="009B4FFD">
              <w:t>46.2</w:t>
            </w:r>
          </w:p>
        </w:tc>
        <w:tc>
          <w:tcPr>
            <w:tcW w:w="0" w:type="auto"/>
            <w:vAlign w:val="center"/>
          </w:tcPr>
          <w:p w:rsidR="002068C5" w:rsidRPr="009B4FFD" w:rsidRDefault="002068C5" w:rsidP="002068C5">
            <w:pPr>
              <w:pStyle w:val="af1"/>
            </w:pPr>
            <w:r w:rsidRPr="009B4FFD">
              <w:t> </w:t>
            </w:r>
          </w:p>
        </w:tc>
        <w:tc>
          <w:tcPr>
            <w:tcW w:w="0" w:type="auto"/>
            <w:vAlign w:val="center"/>
          </w:tcPr>
          <w:p w:rsidR="002068C5" w:rsidRPr="009B4FFD" w:rsidRDefault="002068C5" w:rsidP="002068C5">
            <w:pPr>
              <w:pStyle w:val="af1"/>
            </w:pPr>
            <w:r w:rsidRPr="009B4FFD">
              <w:t>41</w:t>
            </w:r>
          </w:p>
        </w:tc>
        <w:tc>
          <w:tcPr>
            <w:tcW w:w="0" w:type="auto"/>
            <w:vAlign w:val="center"/>
          </w:tcPr>
          <w:p w:rsidR="002068C5" w:rsidRPr="009B4FFD" w:rsidRDefault="002068C5" w:rsidP="002068C5">
            <w:pPr>
              <w:pStyle w:val="af1"/>
            </w:pPr>
            <w:r w:rsidRPr="009B4FFD">
              <w:t>145</w:t>
            </w:r>
          </w:p>
        </w:tc>
        <w:tc>
          <w:tcPr>
            <w:tcW w:w="0" w:type="auto"/>
            <w:vAlign w:val="center"/>
          </w:tcPr>
          <w:p w:rsidR="002068C5" w:rsidRPr="009B4FFD" w:rsidRDefault="002068C5" w:rsidP="002068C5">
            <w:pPr>
              <w:pStyle w:val="af1"/>
            </w:pPr>
            <w:r w:rsidRPr="009B4FFD">
              <w:t> </w:t>
            </w:r>
          </w:p>
        </w:tc>
        <w:tc>
          <w:tcPr>
            <w:tcW w:w="0" w:type="auto"/>
            <w:vAlign w:val="center"/>
          </w:tcPr>
          <w:p w:rsidR="002068C5" w:rsidRPr="009B4FFD" w:rsidRDefault="002068C5" w:rsidP="002068C5">
            <w:pPr>
              <w:pStyle w:val="af1"/>
            </w:pPr>
            <w:r w:rsidRPr="009B4FFD">
              <w:t>81</w:t>
            </w:r>
          </w:p>
        </w:tc>
        <w:tc>
          <w:tcPr>
            <w:tcW w:w="0" w:type="auto"/>
            <w:vAlign w:val="center"/>
          </w:tcPr>
          <w:p w:rsidR="002068C5" w:rsidRPr="009B4FFD" w:rsidRDefault="002068C5" w:rsidP="002068C5">
            <w:pPr>
              <w:pStyle w:val="af1"/>
            </w:pPr>
            <w:r w:rsidRPr="009B4FFD">
              <w:t>462</w:t>
            </w:r>
          </w:p>
        </w:tc>
      </w:tr>
      <w:tr w:rsidR="002068C5" w:rsidRPr="009B4FFD" w:rsidTr="001D7ACA">
        <w:trPr>
          <w:tblCellSpacing w:w="37" w:type="dxa"/>
          <w:jc w:val="center"/>
        </w:trPr>
        <w:tc>
          <w:tcPr>
            <w:tcW w:w="0" w:type="auto"/>
            <w:vAlign w:val="center"/>
          </w:tcPr>
          <w:p w:rsidR="002068C5" w:rsidRPr="009B4FFD" w:rsidRDefault="002068C5" w:rsidP="002068C5">
            <w:pPr>
              <w:pStyle w:val="af1"/>
            </w:pPr>
            <w:r w:rsidRPr="009B4FFD">
              <w:t>2</w:t>
            </w:r>
          </w:p>
        </w:tc>
        <w:tc>
          <w:tcPr>
            <w:tcW w:w="0" w:type="auto"/>
            <w:vAlign w:val="center"/>
          </w:tcPr>
          <w:p w:rsidR="002068C5" w:rsidRPr="009B4FFD" w:rsidRDefault="002068C5" w:rsidP="002068C5">
            <w:pPr>
              <w:pStyle w:val="af1"/>
            </w:pPr>
            <w:r w:rsidRPr="009B4FFD">
              <w:t>47.5</w:t>
            </w:r>
          </w:p>
        </w:tc>
        <w:tc>
          <w:tcPr>
            <w:tcW w:w="0" w:type="auto"/>
            <w:vAlign w:val="center"/>
          </w:tcPr>
          <w:p w:rsidR="002068C5" w:rsidRPr="009B4FFD" w:rsidRDefault="002068C5" w:rsidP="002068C5">
            <w:pPr>
              <w:pStyle w:val="af1"/>
            </w:pPr>
            <w:r w:rsidRPr="009B4FFD">
              <w:t> </w:t>
            </w:r>
          </w:p>
        </w:tc>
        <w:tc>
          <w:tcPr>
            <w:tcW w:w="0" w:type="auto"/>
            <w:vAlign w:val="center"/>
          </w:tcPr>
          <w:p w:rsidR="002068C5" w:rsidRPr="009B4FFD" w:rsidRDefault="002068C5" w:rsidP="002068C5">
            <w:pPr>
              <w:pStyle w:val="af1"/>
            </w:pPr>
            <w:r w:rsidRPr="009B4FFD">
              <w:t>42</w:t>
            </w:r>
          </w:p>
        </w:tc>
        <w:tc>
          <w:tcPr>
            <w:tcW w:w="0" w:type="auto"/>
            <w:vAlign w:val="center"/>
          </w:tcPr>
          <w:p w:rsidR="002068C5" w:rsidRPr="009B4FFD" w:rsidRDefault="002068C5" w:rsidP="002068C5">
            <w:pPr>
              <w:pStyle w:val="af1"/>
            </w:pPr>
            <w:r w:rsidRPr="009B4FFD">
              <w:t>150</w:t>
            </w:r>
          </w:p>
        </w:tc>
        <w:tc>
          <w:tcPr>
            <w:tcW w:w="0" w:type="auto"/>
            <w:vAlign w:val="center"/>
          </w:tcPr>
          <w:p w:rsidR="002068C5" w:rsidRPr="009B4FFD" w:rsidRDefault="002068C5" w:rsidP="002068C5">
            <w:pPr>
              <w:pStyle w:val="af1"/>
            </w:pPr>
            <w:r w:rsidRPr="009B4FFD">
              <w:t> </w:t>
            </w:r>
          </w:p>
        </w:tc>
        <w:tc>
          <w:tcPr>
            <w:tcW w:w="0" w:type="auto"/>
            <w:vAlign w:val="center"/>
          </w:tcPr>
          <w:p w:rsidR="002068C5" w:rsidRPr="009B4FFD" w:rsidRDefault="002068C5" w:rsidP="002068C5">
            <w:pPr>
              <w:pStyle w:val="af1"/>
            </w:pPr>
            <w:r w:rsidRPr="009B4FFD">
              <w:t>82</w:t>
            </w:r>
          </w:p>
        </w:tc>
        <w:tc>
          <w:tcPr>
            <w:tcW w:w="0" w:type="auto"/>
            <w:vAlign w:val="center"/>
          </w:tcPr>
          <w:p w:rsidR="002068C5" w:rsidRPr="009B4FFD" w:rsidRDefault="002068C5" w:rsidP="002068C5">
            <w:pPr>
              <w:pStyle w:val="af1"/>
            </w:pPr>
            <w:r w:rsidRPr="009B4FFD">
              <w:t>475</w:t>
            </w:r>
          </w:p>
        </w:tc>
      </w:tr>
      <w:tr w:rsidR="002068C5" w:rsidRPr="009B4FFD" w:rsidTr="001D7ACA">
        <w:trPr>
          <w:tblCellSpacing w:w="37" w:type="dxa"/>
          <w:jc w:val="center"/>
        </w:trPr>
        <w:tc>
          <w:tcPr>
            <w:tcW w:w="0" w:type="auto"/>
            <w:vAlign w:val="center"/>
          </w:tcPr>
          <w:p w:rsidR="002068C5" w:rsidRPr="009B4FFD" w:rsidRDefault="002068C5" w:rsidP="002068C5">
            <w:pPr>
              <w:pStyle w:val="af1"/>
            </w:pPr>
            <w:r w:rsidRPr="009B4FFD">
              <w:t>3</w:t>
            </w:r>
          </w:p>
        </w:tc>
        <w:tc>
          <w:tcPr>
            <w:tcW w:w="0" w:type="auto"/>
            <w:vAlign w:val="center"/>
          </w:tcPr>
          <w:p w:rsidR="002068C5" w:rsidRPr="009B4FFD" w:rsidRDefault="002068C5" w:rsidP="002068C5">
            <w:pPr>
              <w:pStyle w:val="af1"/>
            </w:pPr>
            <w:r w:rsidRPr="009B4FFD">
              <w:t>48.7</w:t>
            </w:r>
          </w:p>
        </w:tc>
        <w:tc>
          <w:tcPr>
            <w:tcW w:w="0" w:type="auto"/>
            <w:vAlign w:val="center"/>
          </w:tcPr>
          <w:p w:rsidR="002068C5" w:rsidRPr="009B4FFD" w:rsidRDefault="002068C5" w:rsidP="002068C5">
            <w:pPr>
              <w:pStyle w:val="af1"/>
            </w:pPr>
            <w:r w:rsidRPr="009B4FFD">
              <w:t> </w:t>
            </w:r>
          </w:p>
        </w:tc>
        <w:tc>
          <w:tcPr>
            <w:tcW w:w="0" w:type="auto"/>
            <w:vAlign w:val="center"/>
          </w:tcPr>
          <w:p w:rsidR="002068C5" w:rsidRPr="009B4FFD" w:rsidRDefault="002068C5" w:rsidP="002068C5">
            <w:pPr>
              <w:pStyle w:val="af1"/>
            </w:pPr>
            <w:r w:rsidRPr="009B4FFD">
              <w:t>43</w:t>
            </w:r>
          </w:p>
        </w:tc>
        <w:tc>
          <w:tcPr>
            <w:tcW w:w="0" w:type="auto"/>
            <w:vAlign w:val="center"/>
          </w:tcPr>
          <w:p w:rsidR="002068C5" w:rsidRPr="009B4FFD" w:rsidRDefault="002068C5" w:rsidP="002068C5">
            <w:pPr>
              <w:pStyle w:val="af1"/>
            </w:pPr>
            <w:r w:rsidRPr="009B4FFD">
              <w:t>155</w:t>
            </w:r>
          </w:p>
        </w:tc>
        <w:tc>
          <w:tcPr>
            <w:tcW w:w="0" w:type="auto"/>
            <w:vAlign w:val="center"/>
          </w:tcPr>
          <w:p w:rsidR="002068C5" w:rsidRPr="009B4FFD" w:rsidRDefault="002068C5" w:rsidP="002068C5">
            <w:pPr>
              <w:pStyle w:val="af1"/>
            </w:pPr>
            <w:r w:rsidRPr="009B4FFD">
              <w:t> </w:t>
            </w:r>
          </w:p>
        </w:tc>
        <w:tc>
          <w:tcPr>
            <w:tcW w:w="0" w:type="auto"/>
            <w:vAlign w:val="center"/>
          </w:tcPr>
          <w:p w:rsidR="002068C5" w:rsidRPr="009B4FFD" w:rsidRDefault="002068C5" w:rsidP="002068C5">
            <w:pPr>
              <w:pStyle w:val="af1"/>
            </w:pPr>
            <w:r w:rsidRPr="009B4FFD">
              <w:t>83</w:t>
            </w:r>
          </w:p>
        </w:tc>
        <w:tc>
          <w:tcPr>
            <w:tcW w:w="0" w:type="auto"/>
            <w:vAlign w:val="center"/>
          </w:tcPr>
          <w:p w:rsidR="002068C5" w:rsidRPr="009B4FFD" w:rsidRDefault="002068C5" w:rsidP="002068C5">
            <w:pPr>
              <w:pStyle w:val="af1"/>
            </w:pPr>
            <w:r w:rsidRPr="009B4FFD">
              <w:t>487</w:t>
            </w:r>
          </w:p>
        </w:tc>
      </w:tr>
      <w:tr w:rsidR="002068C5" w:rsidRPr="009B4FFD" w:rsidTr="001D7ACA">
        <w:trPr>
          <w:tblCellSpacing w:w="37" w:type="dxa"/>
          <w:jc w:val="center"/>
        </w:trPr>
        <w:tc>
          <w:tcPr>
            <w:tcW w:w="0" w:type="auto"/>
            <w:vAlign w:val="center"/>
          </w:tcPr>
          <w:p w:rsidR="002068C5" w:rsidRPr="009B4FFD" w:rsidRDefault="002068C5" w:rsidP="002068C5">
            <w:pPr>
              <w:pStyle w:val="af1"/>
            </w:pPr>
            <w:r w:rsidRPr="009B4FFD">
              <w:t>4</w:t>
            </w:r>
          </w:p>
        </w:tc>
        <w:tc>
          <w:tcPr>
            <w:tcW w:w="0" w:type="auto"/>
            <w:vAlign w:val="center"/>
          </w:tcPr>
          <w:p w:rsidR="002068C5" w:rsidRPr="009B4FFD" w:rsidRDefault="002068C5" w:rsidP="002068C5">
            <w:pPr>
              <w:pStyle w:val="af1"/>
            </w:pPr>
            <w:r w:rsidRPr="009B4FFD">
              <w:t>50</w:t>
            </w:r>
          </w:p>
        </w:tc>
        <w:tc>
          <w:tcPr>
            <w:tcW w:w="0" w:type="auto"/>
            <w:vAlign w:val="center"/>
          </w:tcPr>
          <w:p w:rsidR="002068C5" w:rsidRPr="009B4FFD" w:rsidRDefault="002068C5" w:rsidP="002068C5">
            <w:pPr>
              <w:pStyle w:val="af1"/>
            </w:pPr>
            <w:r w:rsidRPr="009B4FFD">
              <w:t> </w:t>
            </w:r>
          </w:p>
        </w:tc>
        <w:tc>
          <w:tcPr>
            <w:tcW w:w="0" w:type="auto"/>
            <w:vAlign w:val="center"/>
          </w:tcPr>
          <w:p w:rsidR="002068C5" w:rsidRPr="009B4FFD" w:rsidRDefault="002068C5" w:rsidP="002068C5">
            <w:pPr>
              <w:pStyle w:val="af1"/>
            </w:pPr>
            <w:r w:rsidRPr="009B4FFD">
              <w:t>44</w:t>
            </w:r>
          </w:p>
        </w:tc>
        <w:tc>
          <w:tcPr>
            <w:tcW w:w="0" w:type="auto"/>
            <w:vAlign w:val="center"/>
          </w:tcPr>
          <w:p w:rsidR="002068C5" w:rsidRPr="009B4FFD" w:rsidRDefault="002068C5" w:rsidP="002068C5">
            <w:pPr>
              <w:pStyle w:val="af1"/>
            </w:pPr>
            <w:r w:rsidRPr="009B4FFD">
              <w:t>160</w:t>
            </w:r>
          </w:p>
        </w:tc>
        <w:tc>
          <w:tcPr>
            <w:tcW w:w="0" w:type="auto"/>
            <w:vAlign w:val="center"/>
          </w:tcPr>
          <w:p w:rsidR="002068C5" w:rsidRPr="009B4FFD" w:rsidRDefault="002068C5" w:rsidP="002068C5">
            <w:pPr>
              <w:pStyle w:val="af1"/>
            </w:pPr>
            <w:r w:rsidRPr="009B4FFD">
              <w:t> </w:t>
            </w:r>
          </w:p>
        </w:tc>
        <w:tc>
          <w:tcPr>
            <w:tcW w:w="0" w:type="auto"/>
            <w:vAlign w:val="center"/>
          </w:tcPr>
          <w:p w:rsidR="002068C5" w:rsidRPr="009B4FFD" w:rsidRDefault="002068C5" w:rsidP="002068C5">
            <w:pPr>
              <w:pStyle w:val="af1"/>
            </w:pPr>
            <w:r w:rsidRPr="009B4FFD">
              <w:t>84</w:t>
            </w:r>
          </w:p>
        </w:tc>
        <w:tc>
          <w:tcPr>
            <w:tcW w:w="0" w:type="auto"/>
            <w:vAlign w:val="center"/>
          </w:tcPr>
          <w:p w:rsidR="002068C5" w:rsidRPr="009B4FFD" w:rsidRDefault="002068C5" w:rsidP="002068C5">
            <w:pPr>
              <w:pStyle w:val="af1"/>
            </w:pPr>
            <w:r w:rsidRPr="009B4FFD">
              <w:t>500</w:t>
            </w:r>
          </w:p>
        </w:tc>
      </w:tr>
      <w:tr w:rsidR="002068C5" w:rsidRPr="009B4FFD" w:rsidTr="001D7ACA">
        <w:trPr>
          <w:tblCellSpacing w:w="37" w:type="dxa"/>
          <w:jc w:val="center"/>
        </w:trPr>
        <w:tc>
          <w:tcPr>
            <w:tcW w:w="0" w:type="auto"/>
            <w:vAlign w:val="center"/>
          </w:tcPr>
          <w:p w:rsidR="002068C5" w:rsidRPr="009B4FFD" w:rsidRDefault="002068C5" w:rsidP="002068C5">
            <w:pPr>
              <w:pStyle w:val="af1"/>
            </w:pPr>
            <w:r w:rsidRPr="009B4FFD">
              <w:t>5</w:t>
            </w:r>
          </w:p>
        </w:tc>
        <w:tc>
          <w:tcPr>
            <w:tcW w:w="0" w:type="auto"/>
            <w:vAlign w:val="center"/>
          </w:tcPr>
          <w:p w:rsidR="002068C5" w:rsidRPr="009B4FFD" w:rsidRDefault="002068C5" w:rsidP="002068C5">
            <w:pPr>
              <w:pStyle w:val="af1"/>
            </w:pPr>
            <w:r w:rsidRPr="009B4FFD">
              <w:t>51.5</w:t>
            </w:r>
          </w:p>
        </w:tc>
        <w:tc>
          <w:tcPr>
            <w:tcW w:w="0" w:type="auto"/>
            <w:vAlign w:val="center"/>
          </w:tcPr>
          <w:p w:rsidR="002068C5" w:rsidRPr="009B4FFD" w:rsidRDefault="002068C5" w:rsidP="002068C5">
            <w:pPr>
              <w:pStyle w:val="af1"/>
            </w:pPr>
            <w:r w:rsidRPr="009B4FFD">
              <w:t> </w:t>
            </w:r>
          </w:p>
        </w:tc>
        <w:tc>
          <w:tcPr>
            <w:tcW w:w="0" w:type="auto"/>
            <w:vAlign w:val="center"/>
          </w:tcPr>
          <w:p w:rsidR="002068C5" w:rsidRPr="009B4FFD" w:rsidRDefault="002068C5" w:rsidP="002068C5">
            <w:pPr>
              <w:pStyle w:val="af1"/>
            </w:pPr>
            <w:r w:rsidRPr="009B4FFD">
              <w:t>45</w:t>
            </w:r>
          </w:p>
        </w:tc>
        <w:tc>
          <w:tcPr>
            <w:tcW w:w="0" w:type="auto"/>
            <w:vAlign w:val="center"/>
          </w:tcPr>
          <w:p w:rsidR="002068C5" w:rsidRPr="009B4FFD" w:rsidRDefault="002068C5" w:rsidP="002068C5">
            <w:pPr>
              <w:pStyle w:val="af1"/>
            </w:pPr>
            <w:r w:rsidRPr="009B4FFD">
              <w:t>165</w:t>
            </w:r>
          </w:p>
        </w:tc>
        <w:tc>
          <w:tcPr>
            <w:tcW w:w="0" w:type="auto"/>
            <w:vAlign w:val="center"/>
          </w:tcPr>
          <w:p w:rsidR="002068C5" w:rsidRPr="009B4FFD" w:rsidRDefault="002068C5" w:rsidP="002068C5">
            <w:pPr>
              <w:pStyle w:val="af1"/>
            </w:pPr>
            <w:r w:rsidRPr="009B4FFD">
              <w:t> </w:t>
            </w:r>
          </w:p>
        </w:tc>
        <w:tc>
          <w:tcPr>
            <w:tcW w:w="0" w:type="auto"/>
            <w:vAlign w:val="center"/>
          </w:tcPr>
          <w:p w:rsidR="002068C5" w:rsidRPr="009B4FFD" w:rsidRDefault="002068C5" w:rsidP="002068C5">
            <w:pPr>
              <w:pStyle w:val="af1"/>
            </w:pPr>
            <w:r w:rsidRPr="009B4FFD">
              <w:t>85</w:t>
            </w:r>
          </w:p>
        </w:tc>
        <w:tc>
          <w:tcPr>
            <w:tcW w:w="0" w:type="auto"/>
            <w:vAlign w:val="center"/>
          </w:tcPr>
          <w:p w:rsidR="002068C5" w:rsidRPr="009B4FFD" w:rsidRDefault="002068C5" w:rsidP="002068C5">
            <w:pPr>
              <w:pStyle w:val="af1"/>
            </w:pPr>
            <w:r w:rsidRPr="009B4FFD">
              <w:t>515</w:t>
            </w:r>
          </w:p>
        </w:tc>
      </w:tr>
      <w:tr w:rsidR="002068C5" w:rsidRPr="009B4FFD" w:rsidTr="001D7ACA">
        <w:trPr>
          <w:tblCellSpacing w:w="37" w:type="dxa"/>
          <w:jc w:val="center"/>
        </w:trPr>
        <w:tc>
          <w:tcPr>
            <w:tcW w:w="0" w:type="auto"/>
            <w:vAlign w:val="center"/>
          </w:tcPr>
          <w:p w:rsidR="002068C5" w:rsidRPr="009B4FFD" w:rsidRDefault="002068C5" w:rsidP="002068C5">
            <w:pPr>
              <w:pStyle w:val="af1"/>
            </w:pPr>
            <w:r w:rsidRPr="009B4FFD">
              <w:t>6</w:t>
            </w:r>
          </w:p>
        </w:tc>
        <w:tc>
          <w:tcPr>
            <w:tcW w:w="0" w:type="auto"/>
            <w:vAlign w:val="center"/>
          </w:tcPr>
          <w:p w:rsidR="002068C5" w:rsidRPr="009B4FFD" w:rsidRDefault="002068C5" w:rsidP="002068C5">
            <w:pPr>
              <w:pStyle w:val="af1"/>
            </w:pPr>
            <w:r w:rsidRPr="009B4FFD">
              <w:t>53</w:t>
            </w:r>
          </w:p>
        </w:tc>
        <w:tc>
          <w:tcPr>
            <w:tcW w:w="0" w:type="auto"/>
            <w:vAlign w:val="center"/>
          </w:tcPr>
          <w:p w:rsidR="002068C5" w:rsidRPr="009B4FFD" w:rsidRDefault="002068C5" w:rsidP="002068C5">
            <w:pPr>
              <w:pStyle w:val="af1"/>
            </w:pPr>
            <w:r w:rsidRPr="009B4FFD">
              <w:t> </w:t>
            </w:r>
          </w:p>
        </w:tc>
        <w:tc>
          <w:tcPr>
            <w:tcW w:w="0" w:type="auto"/>
            <w:vAlign w:val="center"/>
          </w:tcPr>
          <w:p w:rsidR="002068C5" w:rsidRPr="009B4FFD" w:rsidRDefault="002068C5" w:rsidP="002068C5">
            <w:pPr>
              <w:pStyle w:val="af1"/>
            </w:pPr>
            <w:r w:rsidRPr="009B4FFD">
              <w:t>46</w:t>
            </w:r>
          </w:p>
        </w:tc>
        <w:tc>
          <w:tcPr>
            <w:tcW w:w="0" w:type="auto"/>
            <w:vAlign w:val="center"/>
          </w:tcPr>
          <w:p w:rsidR="002068C5" w:rsidRPr="009B4FFD" w:rsidRDefault="002068C5" w:rsidP="002068C5">
            <w:pPr>
              <w:pStyle w:val="af1"/>
            </w:pPr>
            <w:r w:rsidRPr="009B4FFD">
              <w:t>170</w:t>
            </w:r>
          </w:p>
        </w:tc>
        <w:tc>
          <w:tcPr>
            <w:tcW w:w="0" w:type="auto"/>
            <w:vAlign w:val="center"/>
          </w:tcPr>
          <w:p w:rsidR="002068C5" w:rsidRPr="009B4FFD" w:rsidRDefault="002068C5" w:rsidP="002068C5">
            <w:pPr>
              <w:pStyle w:val="af1"/>
            </w:pPr>
            <w:r w:rsidRPr="009B4FFD">
              <w:t> </w:t>
            </w:r>
          </w:p>
        </w:tc>
        <w:tc>
          <w:tcPr>
            <w:tcW w:w="0" w:type="auto"/>
            <w:vAlign w:val="center"/>
          </w:tcPr>
          <w:p w:rsidR="002068C5" w:rsidRPr="009B4FFD" w:rsidRDefault="002068C5" w:rsidP="002068C5">
            <w:pPr>
              <w:pStyle w:val="af1"/>
            </w:pPr>
            <w:r w:rsidRPr="009B4FFD">
              <w:t>86</w:t>
            </w:r>
          </w:p>
        </w:tc>
        <w:tc>
          <w:tcPr>
            <w:tcW w:w="0" w:type="auto"/>
            <w:vAlign w:val="center"/>
          </w:tcPr>
          <w:p w:rsidR="002068C5" w:rsidRPr="009B4FFD" w:rsidRDefault="002068C5" w:rsidP="002068C5">
            <w:pPr>
              <w:pStyle w:val="af1"/>
            </w:pPr>
            <w:r w:rsidRPr="009B4FFD">
              <w:t>530</w:t>
            </w:r>
          </w:p>
        </w:tc>
      </w:tr>
      <w:tr w:rsidR="002068C5" w:rsidRPr="009B4FFD" w:rsidTr="001D7ACA">
        <w:trPr>
          <w:tblCellSpacing w:w="37" w:type="dxa"/>
          <w:jc w:val="center"/>
        </w:trPr>
        <w:tc>
          <w:tcPr>
            <w:tcW w:w="0" w:type="auto"/>
            <w:vAlign w:val="center"/>
          </w:tcPr>
          <w:p w:rsidR="002068C5" w:rsidRPr="009B4FFD" w:rsidRDefault="002068C5" w:rsidP="002068C5">
            <w:pPr>
              <w:pStyle w:val="af1"/>
            </w:pPr>
            <w:r w:rsidRPr="009B4FFD">
              <w:t>7</w:t>
            </w:r>
          </w:p>
        </w:tc>
        <w:tc>
          <w:tcPr>
            <w:tcW w:w="0" w:type="auto"/>
            <w:vAlign w:val="center"/>
          </w:tcPr>
          <w:p w:rsidR="002068C5" w:rsidRPr="009B4FFD" w:rsidRDefault="002068C5" w:rsidP="002068C5">
            <w:pPr>
              <w:pStyle w:val="af1"/>
            </w:pPr>
            <w:r w:rsidRPr="009B4FFD">
              <w:t>54.5</w:t>
            </w:r>
          </w:p>
        </w:tc>
        <w:tc>
          <w:tcPr>
            <w:tcW w:w="0" w:type="auto"/>
            <w:vAlign w:val="center"/>
          </w:tcPr>
          <w:p w:rsidR="002068C5" w:rsidRPr="009B4FFD" w:rsidRDefault="002068C5" w:rsidP="002068C5">
            <w:pPr>
              <w:pStyle w:val="af1"/>
            </w:pPr>
            <w:r w:rsidRPr="009B4FFD">
              <w:t> </w:t>
            </w:r>
          </w:p>
        </w:tc>
        <w:tc>
          <w:tcPr>
            <w:tcW w:w="0" w:type="auto"/>
            <w:vAlign w:val="center"/>
          </w:tcPr>
          <w:p w:rsidR="002068C5" w:rsidRPr="009B4FFD" w:rsidRDefault="002068C5" w:rsidP="002068C5">
            <w:pPr>
              <w:pStyle w:val="af1"/>
            </w:pPr>
            <w:r w:rsidRPr="009B4FFD">
              <w:t>47</w:t>
            </w:r>
          </w:p>
        </w:tc>
        <w:tc>
          <w:tcPr>
            <w:tcW w:w="0" w:type="auto"/>
            <w:vAlign w:val="center"/>
          </w:tcPr>
          <w:p w:rsidR="002068C5" w:rsidRPr="009B4FFD" w:rsidRDefault="002068C5" w:rsidP="002068C5">
            <w:pPr>
              <w:pStyle w:val="af1"/>
            </w:pPr>
            <w:r w:rsidRPr="009B4FFD">
              <w:t>175</w:t>
            </w:r>
          </w:p>
        </w:tc>
        <w:tc>
          <w:tcPr>
            <w:tcW w:w="0" w:type="auto"/>
            <w:vAlign w:val="center"/>
          </w:tcPr>
          <w:p w:rsidR="002068C5" w:rsidRPr="009B4FFD" w:rsidRDefault="002068C5" w:rsidP="002068C5">
            <w:pPr>
              <w:pStyle w:val="af1"/>
            </w:pPr>
            <w:r w:rsidRPr="009B4FFD">
              <w:t> </w:t>
            </w:r>
          </w:p>
        </w:tc>
        <w:tc>
          <w:tcPr>
            <w:tcW w:w="0" w:type="auto"/>
            <w:vAlign w:val="center"/>
          </w:tcPr>
          <w:p w:rsidR="002068C5" w:rsidRPr="009B4FFD" w:rsidRDefault="002068C5" w:rsidP="002068C5">
            <w:pPr>
              <w:pStyle w:val="af1"/>
            </w:pPr>
            <w:r w:rsidRPr="009B4FFD">
              <w:t>87</w:t>
            </w:r>
          </w:p>
        </w:tc>
        <w:tc>
          <w:tcPr>
            <w:tcW w:w="0" w:type="auto"/>
            <w:vAlign w:val="center"/>
          </w:tcPr>
          <w:p w:rsidR="002068C5" w:rsidRPr="009B4FFD" w:rsidRDefault="002068C5" w:rsidP="002068C5">
            <w:pPr>
              <w:pStyle w:val="af1"/>
            </w:pPr>
            <w:r w:rsidRPr="009B4FFD">
              <w:t>545</w:t>
            </w:r>
          </w:p>
        </w:tc>
      </w:tr>
      <w:tr w:rsidR="002068C5" w:rsidRPr="009B4FFD" w:rsidTr="001D7ACA">
        <w:trPr>
          <w:tblCellSpacing w:w="37" w:type="dxa"/>
          <w:jc w:val="center"/>
        </w:trPr>
        <w:tc>
          <w:tcPr>
            <w:tcW w:w="0" w:type="auto"/>
            <w:vAlign w:val="center"/>
          </w:tcPr>
          <w:p w:rsidR="002068C5" w:rsidRPr="009B4FFD" w:rsidRDefault="002068C5" w:rsidP="002068C5">
            <w:pPr>
              <w:pStyle w:val="af1"/>
            </w:pPr>
            <w:r w:rsidRPr="009B4FFD">
              <w:t>8</w:t>
            </w:r>
          </w:p>
        </w:tc>
        <w:tc>
          <w:tcPr>
            <w:tcW w:w="0" w:type="auto"/>
            <w:vAlign w:val="center"/>
          </w:tcPr>
          <w:p w:rsidR="002068C5" w:rsidRPr="009B4FFD" w:rsidRDefault="002068C5" w:rsidP="002068C5">
            <w:pPr>
              <w:pStyle w:val="af1"/>
            </w:pPr>
            <w:r w:rsidRPr="009B4FFD">
              <w:t>56</w:t>
            </w:r>
          </w:p>
        </w:tc>
        <w:tc>
          <w:tcPr>
            <w:tcW w:w="0" w:type="auto"/>
            <w:vAlign w:val="center"/>
          </w:tcPr>
          <w:p w:rsidR="002068C5" w:rsidRPr="009B4FFD" w:rsidRDefault="002068C5" w:rsidP="002068C5">
            <w:pPr>
              <w:pStyle w:val="af1"/>
            </w:pPr>
            <w:r w:rsidRPr="009B4FFD">
              <w:t> </w:t>
            </w:r>
          </w:p>
        </w:tc>
        <w:tc>
          <w:tcPr>
            <w:tcW w:w="0" w:type="auto"/>
            <w:vAlign w:val="center"/>
          </w:tcPr>
          <w:p w:rsidR="002068C5" w:rsidRPr="009B4FFD" w:rsidRDefault="002068C5" w:rsidP="002068C5">
            <w:pPr>
              <w:pStyle w:val="af1"/>
            </w:pPr>
            <w:r w:rsidRPr="009B4FFD">
              <w:t>48</w:t>
            </w:r>
          </w:p>
        </w:tc>
        <w:tc>
          <w:tcPr>
            <w:tcW w:w="0" w:type="auto"/>
            <w:vAlign w:val="center"/>
          </w:tcPr>
          <w:p w:rsidR="002068C5" w:rsidRPr="009B4FFD" w:rsidRDefault="002068C5" w:rsidP="002068C5">
            <w:pPr>
              <w:pStyle w:val="af1"/>
            </w:pPr>
            <w:r w:rsidRPr="009B4FFD">
              <w:t>180</w:t>
            </w:r>
          </w:p>
        </w:tc>
        <w:tc>
          <w:tcPr>
            <w:tcW w:w="0" w:type="auto"/>
            <w:vAlign w:val="center"/>
          </w:tcPr>
          <w:p w:rsidR="002068C5" w:rsidRPr="009B4FFD" w:rsidRDefault="002068C5" w:rsidP="002068C5">
            <w:pPr>
              <w:pStyle w:val="af1"/>
            </w:pPr>
            <w:r w:rsidRPr="009B4FFD">
              <w:t> </w:t>
            </w:r>
          </w:p>
        </w:tc>
        <w:tc>
          <w:tcPr>
            <w:tcW w:w="0" w:type="auto"/>
            <w:vAlign w:val="center"/>
          </w:tcPr>
          <w:p w:rsidR="002068C5" w:rsidRPr="009B4FFD" w:rsidRDefault="002068C5" w:rsidP="002068C5">
            <w:pPr>
              <w:pStyle w:val="af1"/>
            </w:pPr>
            <w:r w:rsidRPr="009B4FFD">
              <w:t>88</w:t>
            </w:r>
          </w:p>
        </w:tc>
        <w:tc>
          <w:tcPr>
            <w:tcW w:w="0" w:type="auto"/>
            <w:vAlign w:val="center"/>
          </w:tcPr>
          <w:p w:rsidR="002068C5" w:rsidRPr="009B4FFD" w:rsidRDefault="002068C5" w:rsidP="002068C5">
            <w:pPr>
              <w:pStyle w:val="af1"/>
            </w:pPr>
            <w:r w:rsidRPr="009B4FFD">
              <w:t>560</w:t>
            </w:r>
          </w:p>
        </w:tc>
      </w:tr>
      <w:tr w:rsidR="002068C5" w:rsidRPr="009B4FFD" w:rsidTr="001D7ACA">
        <w:trPr>
          <w:tblCellSpacing w:w="37" w:type="dxa"/>
          <w:jc w:val="center"/>
        </w:trPr>
        <w:tc>
          <w:tcPr>
            <w:tcW w:w="0" w:type="auto"/>
            <w:vAlign w:val="center"/>
          </w:tcPr>
          <w:p w:rsidR="002068C5" w:rsidRPr="009B4FFD" w:rsidRDefault="002068C5" w:rsidP="002068C5">
            <w:pPr>
              <w:pStyle w:val="af1"/>
            </w:pPr>
            <w:r w:rsidRPr="009B4FFD">
              <w:t>9</w:t>
            </w:r>
          </w:p>
        </w:tc>
        <w:tc>
          <w:tcPr>
            <w:tcW w:w="0" w:type="auto"/>
            <w:vAlign w:val="center"/>
          </w:tcPr>
          <w:p w:rsidR="002068C5" w:rsidRPr="009B4FFD" w:rsidRDefault="002068C5" w:rsidP="002068C5">
            <w:pPr>
              <w:pStyle w:val="af1"/>
            </w:pPr>
            <w:r w:rsidRPr="009B4FFD">
              <w:t>58</w:t>
            </w:r>
          </w:p>
        </w:tc>
        <w:tc>
          <w:tcPr>
            <w:tcW w:w="0" w:type="auto"/>
            <w:vAlign w:val="center"/>
          </w:tcPr>
          <w:p w:rsidR="002068C5" w:rsidRPr="009B4FFD" w:rsidRDefault="002068C5" w:rsidP="002068C5">
            <w:pPr>
              <w:pStyle w:val="af1"/>
            </w:pPr>
            <w:r w:rsidRPr="009B4FFD">
              <w:t> </w:t>
            </w:r>
          </w:p>
        </w:tc>
        <w:tc>
          <w:tcPr>
            <w:tcW w:w="0" w:type="auto"/>
            <w:vAlign w:val="center"/>
          </w:tcPr>
          <w:p w:rsidR="002068C5" w:rsidRPr="009B4FFD" w:rsidRDefault="002068C5" w:rsidP="002068C5">
            <w:pPr>
              <w:pStyle w:val="af1"/>
            </w:pPr>
            <w:r w:rsidRPr="009B4FFD">
              <w:t>49</w:t>
            </w:r>
          </w:p>
        </w:tc>
        <w:tc>
          <w:tcPr>
            <w:tcW w:w="0" w:type="auto"/>
            <w:vAlign w:val="center"/>
          </w:tcPr>
          <w:p w:rsidR="002068C5" w:rsidRPr="009B4FFD" w:rsidRDefault="002068C5" w:rsidP="002068C5">
            <w:pPr>
              <w:pStyle w:val="af1"/>
            </w:pPr>
            <w:r w:rsidRPr="009B4FFD">
              <w:t>185</w:t>
            </w:r>
          </w:p>
        </w:tc>
        <w:tc>
          <w:tcPr>
            <w:tcW w:w="0" w:type="auto"/>
            <w:vAlign w:val="center"/>
          </w:tcPr>
          <w:p w:rsidR="002068C5" w:rsidRPr="009B4FFD" w:rsidRDefault="002068C5" w:rsidP="002068C5">
            <w:pPr>
              <w:pStyle w:val="af1"/>
            </w:pPr>
            <w:r w:rsidRPr="009B4FFD">
              <w:t> </w:t>
            </w:r>
          </w:p>
        </w:tc>
        <w:tc>
          <w:tcPr>
            <w:tcW w:w="0" w:type="auto"/>
            <w:vAlign w:val="center"/>
          </w:tcPr>
          <w:p w:rsidR="002068C5" w:rsidRPr="009B4FFD" w:rsidRDefault="002068C5" w:rsidP="002068C5">
            <w:pPr>
              <w:pStyle w:val="af1"/>
            </w:pPr>
            <w:r w:rsidRPr="009B4FFD">
              <w:t>89</w:t>
            </w:r>
          </w:p>
        </w:tc>
        <w:tc>
          <w:tcPr>
            <w:tcW w:w="0" w:type="auto"/>
            <w:vAlign w:val="center"/>
          </w:tcPr>
          <w:p w:rsidR="002068C5" w:rsidRPr="009B4FFD" w:rsidRDefault="002068C5" w:rsidP="002068C5">
            <w:pPr>
              <w:pStyle w:val="af1"/>
            </w:pPr>
            <w:r w:rsidRPr="009B4FFD">
              <w:t>580</w:t>
            </w:r>
          </w:p>
        </w:tc>
      </w:tr>
      <w:tr w:rsidR="002068C5" w:rsidRPr="009B4FFD" w:rsidTr="001D7ACA">
        <w:trPr>
          <w:tblCellSpacing w:w="37" w:type="dxa"/>
          <w:jc w:val="center"/>
        </w:trPr>
        <w:tc>
          <w:tcPr>
            <w:tcW w:w="0" w:type="auto"/>
            <w:vAlign w:val="center"/>
          </w:tcPr>
          <w:p w:rsidR="002068C5" w:rsidRPr="009B4FFD" w:rsidRDefault="002068C5" w:rsidP="002068C5">
            <w:pPr>
              <w:pStyle w:val="af1"/>
            </w:pPr>
            <w:r w:rsidRPr="009B4FFD">
              <w:t>10</w:t>
            </w:r>
          </w:p>
        </w:tc>
        <w:tc>
          <w:tcPr>
            <w:tcW w:w="0" w:type="auto"/>
            <w:vAlign w:val="center"/>
          </w:tcPr>
          <w:p w:rsidR="002068C5" w:rsidRPr="009B4FFD" w:rsidRDefault="002068C5" w:rsidP="002068C5">
            <w:pPr>
              <w:pStyle w:val="af1"/>
            </w:pPr>
            <w:r w:rsidRPr="009B4FFD">
              <w:t>60</w:t>
            </w:r>
          </w:p>
        </w:tc>
        <w:tc>
          <w:tcPr>
            <w:tcW w:w="0" w:type="auto"/>
            <w:vAlign w:val="center"/>
          </w:tcPr>
          <w:p w:rsidR="002068C5" w:rsidRPr="009B4FFD" w:rsidRDefault="002068C5" w:rsidP="002068C5">
            <w:pPr>
              <w:pStyle w:val="af1"/>
            </w:pPr>
            <w:r w:rsidRPr="009B4FFD">
              <w:t> </w:t>
            </w:r>
          </w:p>
        </w:tc>
        <w:tc>
          <w:tcPr>
            <w:tcW w:w="0" w:type="auto"/>
            <w:vAlign w:val="center"/>
          </w:tcPr>
          <w:p w:rsidR="002068C5" w:rsidRPr="009B4FFD" w:rsidRDefault="002068C5" w:rsidP="002068C5">
            <w:pPr>
              <w:pStyle w:val="af1"/>
            </w:pPr>
            <w:r w:rsidRPr="009B4FFD">
              <w:t>50</w:t>
            </w:r>
          </w:p>
        </w:tc>
        <w:tc>
          <w:tcPr>
            <w:tcW w:w="0" w:type="auto"/>
            <w:vAlign w:val="center"/>
          </w:tcPr>
          <w:p w:rsidR="002068C5" w:rsidRPr="009B4FFD" w:rsidRDefault="002068C5" w:rsidP="002068C5">
            <w:pPr>
              <w:pStyle w:val="af1"/>
            </w:pPr>
            <w:r w:rsidRPr="009B4FFD">
              <w:t>190</w:t>
            </w:r>
          </w:p>
        </w:tc>
        <w:tc>
          <w:tcPr>
            <w:tcW w:w="0" w:type="auto"/>
            <w:vAlign w:val="center"/>
          </w:tcPr>
          <w:p w:rsidR="002068C5" w:rsidRPr="009B4FFD" w:rsidRDefault="002068C5" w:rsidP="002068C5">
            <w:pPr>
              <w:pStyle w:val="af1"/>
            </w:pPr>
            <w:r w:rsidRPr="009B4FFD">
              <w:t> </w:t>
            </w:r>
          </w:p>
        </w:tc>
        <w:tc>
          <w:tcPr>
            <w:tcW w:w="0" w:type="auto"/>
            <w:vAlign w:val="center"/>
          </w:tcPr>
          <w:p w:rsidR="002068C5" w:rsidRPr="009B4FFD" w:rsidRDefault="002068C5" w:rsidP="002068C5">
            <w:pPr>
              <w:pStyle w:val="af1"/>
            </w:pPr>
            <w:r w:rsidRPr="009B4FFD">
              <w:t>90</w:t>
            </w:r>
          </w:p>
        </w:tc>
        <w:tc>
          <w:tcPr>
            <w:tcW w:w="0" w:type="auto"/>
            <w:vAlign w:val="center"/>
          </w:tcPr>
          <w:p w:rsidR="002068C5" w:rsidRPr="009B4FFD" w:rsidRDefault="002068C5" w:rsidP="002068C5">
            <w:pPr>
              <w:pStyle w:val="af1"/>
            </w:pPr>
            <w:r w:rsidRPr="009B4FFD">
              <w:t>600</w:t>
            </w:r>
          </w:p>
        </w:tc>
      </w:tr>
      <w:tr w:rsidR="002068C5" w:rsidRPr="009B4FFD" w:rsidTr="001D7ACA">
        <w:trPr>
          <w:tblCellSpacing w:w="37" w:type="dxa"/>
          <w:jc w:val="center"/>
        </w:trPr>
        <w:tc>
          <w:tcPr>
            <w:tcW w:w="0" w:type="auto"/>
            <w:vAlign w:val="center"/>
          </w:tcPr>
          <w:p w:rsidR="002068C5" w:rsidRPr="009B4FFD" w:rsidRDefault="002068C5" w:rsidP="002068C5">
            <w:pPr>
              <w:pStyle w:val="af1"/>
            </w:pPr>
            <w:r w:rsidRPr="009B4FFD">
              <w:t>11</w:t>
            </w:r>
          </w:p>
        </w:tc>
        <w:tc>
          <w:tcPr>
            <w:tcW w:w="0" w:type="auto"/>
            <w:vAlign w:val="center"/>
          </w:tcPr>
          <w:p w:rsidR="002068C5" w:rsidRPr="009B4FFD" w:rsidRDefault="002068C5" w:rsidP="002068C5">
            <w:pPr>
              <w:pStyle w:val="af1"/>
            </w:pPr>
            <w:r w:rsidRPr="009B4FFD">
              <w:t>61.5</w:t>
            </w:r>
          </w:p>
        </w:tc>
        <w:tc>
          <w:tcPr>
            <w:tcW w:w="0" w:type="auto"/>
            <w:vAlign w:val="center"/>
          </w:tcPr>
          <w:p w:rsidR="002068C5" w:rsidRPr="009B4FFD" w:rsidRDefault="002068C5" w:rsidP="002068C5">
            <w:pPr>
              <w:pStyle w:val="af1"/>
            </w:pPr>
            <w:r w:rsidRPr="009B4FFD">
              <w:t> </w:t>
            </w:r>
          </w:p>
        </w:tc>
        <w:tc>
          <w:tcPr>
            <w:tcW w:w="0" w:type="auto"/>
            <w:vAlign w:val="center"/>
          </w:tcPr>
          <w:p w:rsidR="002068C5" w:rsidRPr="009B4FFD" w:rsidRDefault="002068C5" w:rsidP="002068C5">
            <w:pPr>
              <w:pStyle w:val="af1"/>
            </w:pPr>
            <w:r w:rsidRPr="009B4FFD">
              <w:t>51</w:t>
            </w:r>
          </w:p>
        </w:tc>
        <w:tc>
          <w:tcPr>
            <w:tcW w:w="0" w:type="auto"/>
            <w:vAlign w:val="center"/>
          </w:tcPr>
          <w:p w:rsidR="002068C5" w:rsidRPr="009B4FFD" w:rsidRDefault="002068C5" w:rsidP="002068C5">
            <w:pPr>
              <w:pStyle w:val="af1"/>
            </w:pPr>
            <w:r w:rsidRPr="009B4FFD">
              <w:t>195</w:t>
            </w:r>
          </w:p>
        </w:tc>
        <w:tc>
          <w:tcPr>
            <w:tcW w:w="0" w:type="auto"/>
            <w:vAlign w:val="center"/>
          </w:tcPr>
          <w:p w:rsidR="002068C5" w:rsidRPr="009B4FFD" w:rsidRDefault="002068C5" w:rsidP="002068C5">
            <w:pPr>
              <w:pStyle w:val="af1"/>
            </w:pPr>
            <w:r w:rsidRPr="009B4FFD">
              <w:t> </w:t>
            </w:r>
          </w:p>
        </w:tc>
        <w:tc>
          <w:tcPr>
            <w:tcW w:w="0" w:type="auto"/>
            <w:vAlign w:val="center"/>
          </w:tcPr>
          <w:p w:rsidR="002068C5" w:rsidRPr="009B4FFD" w:rsidRDefault="002068C5" w:rsidP="002068C5">
            <w:pPr>
              <w:pStyle w:val="af1"/>
            </w:pPr>
            <w:r w:rsidRPr="009B4FFD">
              <w:t>91</w:t>
            </w:r>
          </w:p>
        </w:tc>
        <w:tc>
          <w:tcPr>
            <w:tcW w:w="0" w:type="auto"/>
            <w:vAlign w:val="center"/>
          </w:tcPr>
          <w:p w:rsidR="002068C5" w:rsidRPr="009B4FFD" w:rsidRDefault="002068C5" w:rsidP="002068C5">
            <w:pPr>
              <w:pStyle w:val="af1"/>
            </w:pPr>
            <w:r w:rsidRPr="009B4FFD">
              <w:t>615</w:t>
            </w:r>
          </w:p>
        </w:tc>
      </w:tr>
      <w:tr w:rsidR="002068C5" w:rsidRPr="009B4FFD" w:rsidTr="001D7ACA">
        <w:trPr>
          <w:tblCellSpacing w:w="37" w:type="dxa"/>
          <w:jc w:val="center"/>
        </w:trPr>
        <w:tc>
          <w:tcPr>
            <w:tcW w:w="0" w:type="auto"/>
            <w:vAlign w:val="center"/>
          </w:tcPr>
          <w:p w:rsidR="002068C5" w:rsidRPr="009B4FFD" w:rsidRDefault="002068C5" w:rsidP="002068C5">
            <w:pPr>
              <w:pStyle w:val="af1"/>
            </w:pPr>
            <w:r w:rsidRPr="009B4FFD">
              <w:t>12</w:t>
            </w:r>
          </w:p>
        </w:tc>
        <w:tc>
          <w:tcPr>
            <w:tcW w:w="0" w:type="auto"/>
            <w:vAlign w:val="center"/>
          </w:tcPr>
          <w:p w:rsidR="002068C5" w:rsidRPr="009B4FFD" w:rsidRDefault="002068C5" w:rsidP="002068C5">
            <w:pPr>
              <w:pStyle w:val="af1"/>
            </w:pPr>
            <w:r w:rsidRPr="009B4FFD">
              <w:t>63</w:t>
            </w:r>
          </w:p>
        </w:tc>
        <w:tc>
          <w:tcPr>
            <w:tcW w:w="0" w:type="auto"/>
            <w:vAlign w:val="center"/>
          </w:tcPr>
          <w:p w:rsidR="002068C5" w:rsidRPr="009B4FFD" w:rsidRDefault="002068C5" w:rsidP="002068C5">
            <w:pPr>
              <w:pStyle w:val="af1"/>
            </w:pPr>
            <w:r w:rsidRPr="009B4FFD">
              <w:t> </w:t>
            </w:r>
          </w:p>
        </w:tc>
        <w:tc>
          <w:tcPr>
            <w:tcW w:w="0" w:type="auto"/>
            <w:vAlign w:val="center"/>
          </w:tcPr>
          <w:p w:rsidR="002068C5" w:rsidRPr="009B4FFD" w:rsidRDefault="002068C5" w:rsidP="002068C5">
            <w:pPr>
              <w:pStyle w:val="af1"/>
            </w:pPr>
            <w:r w:rsidRPr="009B4FFD">
              <w:t>52</w:t>
            </w:r>
          </w:p>
        </w:tc>
        <w:tc>
          <w:tcPr>
            <w:tcW w:w="0" w:type="auto"/>
            <w:vAlign w:val="center"/>
          </w:tcPr>
          <w:p w:rsidR="002068C5" w:rsidRPr="009B4FFD" w:rsidRDefault="002068C5" w:rsidP="002068C5">
            <w:pPr>
              <w:pStyle w:val="af1"/>
            </w:pPr>
            <w:r w:rsidRPr="009B4FFD">
              <w:t>200</w:t>
            </w:r>
          </w:p>
        </w:tc>
        <w:tc>
          <w:tcPr>
            <w:tcW w:w="0" w:type="auto"/>
            <w:vAlign w:val="center"/>
          </w:tcPr>
          <w:p w:rsidR="002068C5" w:rsidRPr="009B4FFD" w:rsidRDefault="002068C5" w:rsidP="002068C5">
            <w:pPr>
              <w:pStyle w:val="af1"/>
            </w:pPr>
            <w:r w:rsidRPr="009B4FFD">
              <w:t> </w:t>
            </w:r>
          </w:p>
        </w:tc>
        <w:tc>
          <w:tcPr>
            <w:tcW w:w="0" w:type="auto"/>
            <w:vAlign w:val="center"/>
          </w:tcPr>
          <w:p w:rsidR="002068C5" w:rsidRPr="009B4FFD" w:rsidRDefault="002068C5" w:rsidP="002068C5">
            <w:pPr>
              <w:pStyle w:val="af1"/>
            </w:pPr>
            <w:r w:rsidRPr="009B4FFD">
              <w:t>92</w:t>
            </w:r>
          </w:p>
        </w:tc>
        <w:tc>
          <w:tcPr>
            <w:tcW w:w="0" w:type="auto"/>
            <w:vAlign w:val="center"/>
          </w:tcPr>
          <w:p w:rsidR="002068C5" w:rsidRPr="009B4FFD" w:rsidRDefault="002068C5" w:rsidP="002068C5">
            <w:pPr>
              <w:pStyle w:val="af1"/>
            </w:pPr>
            <w:r w:rsidRPr="009B4FFD">
              <w:t>630</w:t>
            </w:r>
          </w:p>
        </w:tc>
      </w:tr>
      <w:tr w:rsidR="002068C5" w:rsidRPr="009B4FFD" w:rsidTr="001D7ACA">
        <w:trPr>
          <w:tblCellSpacing w:w="37" w:type="dxa"/>
          <w:jc w:val="center"/>
        </w:trPr>
        <w:tc>
          <w:tcPr>
            <w:tcW w:w="0" w:type="auto"/>
            <w:vAlign w:val="center"/>
          </w:tcPr>
          <w:p w:rsidR="002068C5" w:rsidRPr="009B4FFD" w:rsidRDefault="002068C5" w:rsidP="002068C5">
            <w:pPr>
              <w:pStyle w:val="af1"/>
            </w:pPr>
            <w:r w:rsidRPr="009B4FFD">
              <w:t>13</w:t>
            </w:r>
          </w:p>
        </w:tc>
        <w:tc>
          <w:tcPr>
            <w:tcW w:w="0" w:type="auto"/>
            <w:vAlign w:val="center"/>
          </w:tcPr>
          <w:p w:rsidR="002068C5" w:rsidRPr="009B4FFD" w:rsidRDefault="002068C5" w:rsidP="002068C5">
            <w:pPr>
              <w:pStyle w:val="af1"/>
            </w:pPr>
            <w:r w:rsidRPr="009B4FFD">
              <w:t>65</w:t>
            </w:r>
          </w:p>
        </w:tc>
        <w:tc>
          <w:tcPr>
            <w:tcW w:w="0" w:type="auto"/>
            <w:vAlign w:val="center"/>
          </w:tcPr>
          <w:p w:rsidR="002068C5" w:rsidRPr="009B4FFD" w:rsidRDefault="002068C5" w:rsidP="002068C5">
            <w:pPr>
              <w:pStyle w:val="af1"/>
            </w:pPr>
            <w:r w:rsidRPr="009B4FFD">
              <w:t> </w:t>
            </w:r>
          </w:p>
        </w:tc>
        <w:tc>
          <w:tcPr>
            <w:tcW w:w="0" w:type="auto"/>
            <w:vAlign w:val="center"/>
          </w:tcPr>
          <w:p w:rsidR="002068C5" w:rsidRPr="009B4FFD" w:rsidRDefault="002068C5" w:rsidP="002068C5">
            <w:pPr>
              <w:pStyle w:val="af1"/>
            </w:pPr>
            <w:r w:rsidRPr="009B4FFD">
              <w:t>53</w:t>
            </w:r>
          </w:p>
        </w:tc>
        <w:tc>
          <w:tcPr>
            <w:tcW w:w="0" w:type="auto"/>
            <w:vAlign w:val="center"/>
          </w:tcPr>
          <w:p w:rsidR="002068C5" w:rsidRPr="009B4FFD" w:rsidRDefault="002068C5" w:rsidP="002068C5">
            <w:pPr>
              <w:pStyle w:val="af1"/>
            </w:pPr>
            <w:r w:rsidRPr="009B4FFD">
              <w:t>206</w:t>
            </w:r>
          </w:p>
        </w:tc>
        <w:tc>
          <w:tcPr>
            <w:tcW w:w="0" w:type="auto"/>
            <w:vAlign w:val="center"/>
          </w:tcPr>
          <w:p w:rsidR="002068C5" w:rsidRPr="009B4FFD" w:rsidRDefault="002068C5" w:rsidP="002068C5">
            <w:pPr>
              <w:pStyle w:val="af1"/>
            </w:pPr>
            <w:r w:rsidRPr="009B4FFD">
              <w:t> </w:t>
            </w:r>
          </w:p>
        </w:tc>
        <w:tc>
          <w:tcPr>
            <w:tcW w:w="0" w:type="auto"/>
            <w:vAlign w:val="center"/>
          </w:tcPr>
          <w:p w:rsidR="002068C5" w:rsidRPr="009B4FFD" w:rsidRDefault="002068C5" w:rsidP="002068C5">
            <w:pPr>
              <w:pStyle w:val="af1"/>
            </w:pPr>
            <w:r w:rsidRPr="009B4FFD">
              <w:t>93</w:t>
            </w:r>
          </w:p>
        </w:tc>
        <w:tc>
          <w:tcPr>
            <w:tcW w:w="0" w:type="auto"/>
            <w:vAlign w:val="center"/>
          </w:tcPr>
          <w:p w:rsidR="002068C5" w:rsidRPr="009B4FFD" w:rsidRDefault="002068C5" w:rsidP="002068C5">
            <w:pPr>
              <w:pStyle w:val="af1"/>
            </w:pPr>
            <w:r w:rsidRPr="009B4FFD">
              <w:t>650</w:t>
            </w:r>
          </w:p>
        </w:tc>
      </w:tr>
      <w:tr w:rsidR="002068C5" w:rsidRPr="009B4FFD" w:rsidTr="001D7ACA">
        <w:trPr>
          <w:tblCellSpacing w:w="37" w:type="dxa"/>
          <w:jc w:val="center"/>
        </w:trPr>
        <w:tc>
          <w:tcPr>
            <w:tcW w:w="0" w:type="auto"/>
            <w:vAlign w:val="center"/>
          </w:tcPr>
          <w:p w:rsidR="002068C5" w:rsidRPr="009B4FFD" w:rsidRDefault="002068C5" w:rsidP="002068C5">
            <w:pPr>
              <w:pStyle w:val="af1"/>
            </w:pPr>
            <w:r w:rsidRPr="009B4FFD">
              <w:t>14</w:t>
            </w:r>
          </w:p>
        </w:tc>
        <w:tc>
          <w:tcPr>
            <w:tcW w:w="0" w:type="auto"/>
            <w:vAlign w:val="center"/>
          </w:tcPr>
          <w:p w:rsidR="002068C5" w:rsidRPr="009B4FFD" w:rsidRDefault="002068C5" w:rsidP="002068C5">
            <w:pPr>
              <w:pStyle w:val="af1"/>
            </w:pPr>
            <w:r w:rsidRPr="009B4FFD">
              <w:t>67</w:t>
            </w:r>
          </w:p>
        </w:tc>
        <w:tc>
          <w:tcPr>
            <w:tcW w:w="0" w:type="auto"/>
            <w:vAlign w:val="center"/>
          </w:tcPr>
          <w:p w:rsidR="002068C5" w:rsidRPr="009B4FFD" w:rsidRDefault="002068C5" w:rsidP="002068C5">
            <w:pPr>
              <w:pStyle w:val="af1"/>
            </w:pPr>
            <w:r w:rsidRPr="009B4FFD">
              <w:t> </w:t>
            </w:r>
          </w:p>
        </w:tc>
        <w:tc>
          <w:tcPr>
            <w:tcW w:w="0" w:type="auto"/>
            <w:vAlign w:val="center"/>
          </w:tcPr>
          <w:p w:rsidR="002068C5" w:rsidRPr="009B4FFD" w:rsidRDefault="002068C5" w:rsidP="002068C5">
            <w:pPr>
              <w:pStyle w:val="af1"/>
            </w:pPr>
            <w:r w:rsidRPr="009B4FFD">
              <w:t>54</w:t>
            </w:r>
          </w:p>
        </w:tc>
        <w:tc>
          <w:tcPr>
            <w:tcW w:w="0" w:type="auto"/>
            <w:vAlign w:val="center"/>
          </w:tcPr>
          <w:p w:rsidR="002068C5" w:rsidRPr="009B4FFD" w:rsidRDefault="002068C5" w:rsidP="002068C5">
            <w:pPr>
              <w:pStyle w:val="af1"/>
            </w:pPr>
            <w:r w:rsidRPr="009B4FFD">
              <w:t>212</w:t>
            </w:r>
          </w:p>
        </w:tc>
        <w:tc>
          <w:tcPr>
            <w:tcW w:w="0" w:type="auto"/>
            <w:vAlign w:val="center"/>
          </w:tcPr>
          <w:p w:rsidR="002068C5" w:rsidRPr="009B4FFD" w:rsidRDefault="002068C5" w:rsidP="002068C5">
            <w:pPr>
              <w:pStyle w:val="af1"/>
            </w:pPr>
            <w:r w:rsidRPr="009B4FFD">
              <w:t> </w:t>
            </w:r>
          </w:p>
        </w:tc>
        <w:tc>
          <w:tcPr>
            <w:tcW w:w="0" w:type="auto"/>
            <w:vAlign w:val="center"/>
          </w:tcPr>
          <w:p w:rsidR="002068C5" w:rsidRPr="009B4FFD" w:rsidRDefault="002068C5" w:rsidP="002068C5">
            <w:pPr>
              <w:pStyle w:val="af1"/>
            </w:pPr>
            <w:r w:rsidRPr="009B4FFD">
              <w:t>94</w:t>
            </w:r>
          </w:p>
        </w:tc>
        <w:tc>
          <w:tcPr>
            <w:tcW w:w="0" w:type="auto"/>
            <w:vAlign w:val="center"/>
          </w:tcPr>
          <w:p w:rsidR="002068C5" w:rsidRPr="009B4FFD" w:rsidRDefault="002068C5" w:rsidP="002068C5">
            <w:pPr>
              <w:pStyle w:val="af1"/>
            </w:pPr>
            <w:r w:rsidRPr="009B4FFD">
              <w:t>670</w:t>
            </w:r>
          </w:p>
        </w:tc>
      </w:tr>
      <w:tr w:rsidR="002068C5" w:rsidRPr="009B4FFD" w:rsidTr="001D7ACA">
        <w:trPr>
          <w:tblCellSpacing w:w="37" w:type="dxa"/>
          <w:jc w:val="center"/>
        </w:trPr>
        <w:tc>
          <w:tcPr>
            <w:tcW w:w="0" w:type="auto"/>
            <w:vAlign w:val="center"/>
          </w:tcPr>
          <w:p w:rsidR="002068C5" w:rsidRPr="009B4FFD" w:rsidRDefault="002068C5" w:rsidP="002068C5">
            <w:pPr>
              <w:pStyle w:val="af1"/>
            </w:pPr>
            <w:r w:rsidRPr="009B4FFD">
              <w:t>15</w:t>
            </w:r>
          </w:p>
        </w:tc>
        <w:tc>
          <w:tcPr>
            <w:tcW w:w="0" w:type="auto"/>
            <w:vAlign w:val="center"/>
          </w:tcPr>
          <w:p w:rsidR="002068C5" w:rsidRPr="009B4FFD" w:rsidRDefault="002068C5" w:rsidP="002068C5">
            <w:pPr>
              <w:pStyle w:val="af1"/>
            </w:pPr>
            <w:r w:rsidRPr="009B4FFD">
              <w:t>69</w:t>
            </w:r>
          </w:p>
        </w:tc>
        <w:tc>
          <w:tcPr>
            <w:tcW w:w="0" w:type="auto"/>
            <w:vAlign w:val="center"/>
          </w:tcPr>
          <w:p w:rsidR="002068C5" w:rsidRPr="009B4FFD" w:rsidRDefault="002068C5" w:rsidP="002068C5">
            <w:pPr>
              <w:pStyle w:val="af1"/>
            </w:pPr>
            <w:r w:rsidRPr="009B4FFD">
              <w:t> </w:t>
            </w:r>
          </w:p>
        </w:tc>
        <w:tc>
          <w:tcPr>
            <w:tcW w:w="0" w:type="auto"/>
            <w:vAlign w:val="center"/>
          </w:tcPr>
          <w:p w:rsidR="002068C5" w:rsidRPr="009B4FFD" w:rsidRDefault="002068C5" w:rsidP="002068C5">
            <w:pPr>
              <w:pStyle w:val="af1"/>
            </w:pPr>
            <w:r w:rsidRPr="009B4FFD">
              <w:t>55</w:t>
            </w:r>
          </w:p>
        </w:tc>
        <w:tc>
          <w:tcPr>
            <w:tcW w:w="0" w:type="auto"/>
            <w:vAlign w:val="center"/>
          </w:tcPr>
          <w:p w:rsidR="002068C5" w:rsidRPr="009B4FFD" w:rsidRDefault="002068C5" w:rsidP="002068C5">
            <w:pPr>
              <w:pStyle w:val="af1"/>
            </w:pPr>
            <w:r w:rsidRPr="009B4FFD">
              <w:t>218</w:t>
            </w:r>
          </w:p>
        </w:tc>
        <w:tc>
          <w:tcPr>
            <w:tcW w:w="0" w:type="auto"/>
            <w:vAlign w:val="center"/>
          </w:tcPr>
          <w:p w:rsidR="002068C5" w:rsidRPr="009B4FFD" w:rsidRDefault="002068C5" w:rsidP="002068C5">
            <w:pPr>
              <w:pStyle w:val="af1"/>
            </w:pPr>
            <w:r w:rsidRPr="009B4FFD">
              <w:t> </w:t>
            </w:r>
          </w:p>
        </w:tc>
        <w:tc>
          <w:tcPr>
            <w:tcW w:w="0" w:type="auto"/>
            <w:vAlign w:val="center"/>
          </w:tcPr>
          <w:p w:rsidR="002068C5" w:rsidRPr="009B4FFD" w:rsidRDefault="002068C5" w:rsidP="002068C5">
            <w:pPr>
              <w:pStyle w:val="af1"/>
            </w:pPr>
            <w:r w:rsidRPr="009B4FFD">
              <w:t>95</w:t>
            </w:r>
          </w:p>
        </w:tc>
        <w:tc>
          <w:tcPr>
            <w:tcW w:w="0" w:type="auto"/>
            <w:vAlign w:val="center"/>
          </w:tcPr>
          <w:p w:rsidR="002068C5" w:rsidRPr="009B4FFD" w:rsidRDefault="002068C5" w:rsidP="002068C5">
            <w:pPr>
              <w:pStyle w:val="af1"/>
            </w:pPr>
            <w:r w:rsidRPr="009B4FFD">
              <w:t>690</w:t>
            </w:r>
          </w:p>
        </w:tc>
      </w:tr>
      <w:tr w:rsidR="002068C5" w:rsidRPr="009B4FFD" w:rsidTr="001D7ACA">
        <w:trPr>
          <w:tblCellSpacing w:w="37" w:type="dxa"/>
          <w:jc w:val="center"/>
        </w:trPr>
        <w:tc>
          <w:tcPr>
            <w:tcW w:w="0" w:type="auto"/>
            <w:vAlign w:val="center"/>
          </w:tcPr>
          <w:p w:rsidR="002068C5" w:rsidRPr="009B4FFD" w:rsidRDefault="002068C5" w:rsidP="002068C5">
            <w:pPr>
              <w:pStyle w:val="af1"/>
            </w:pPr>
            <w:r w:rsidRPr="009B4FFD">
              <w:t>16</w:t>
            </w:r>
          </w:p>
        </w:tc>
        <w:tc>
          <w:tcPr>
            <w:tcW w:w="0" w:type="auto"/>
            <w:vAlign w:val="center"/>
          </w:tcPr>
          <w:p w:rsidR="002068C5" w:rsidRPr="009B4FFD" w:rsidRDefault="002068C5" w:rsidP="002068C5">
            <w:pPr>
              <w:pStyle w:val="af1"/>
            </w:pPr>
            <w:r w:rsidRPr="009B4FFD">
              <w:t>71</w:t>
            </w:r>
          </w:p>
        </w:tc>
        <w:tc>
          <w:tcPr>
            <w:tcW w:w="0" w:type="auto"/>
            <w:vAlign w:val="center"/>
          </w:tcPr>
          <w:p w:rsidR="002068C5" w:rsidRPr="009B4FFD" w:rsidRDefault="002068C5" w:rsidP="002068C5">
            <w:pPr>
              <w:pStyle w:val="af1"/>
            </w:pPr>
            <w:r w:rsidRPr="009B4FFD">
              <w:t> </w:t>
            </w:r>
          </w:p>
        </w:tc>
        <w:tc>
          <w:tcPr>
            <w:tcW w:w="0" w:type="auto"/>
            <w:vAlign w:val="center"/>
          </w:tcPr>
          <w:p w:rsidR="002068C5" w:rsidRPr="009B4FFD" w:rsidRDefault="002068C5" w:rsidP="002068C5">
            <w:pPr>
              <w:pStyle w:val="af1"/>
            </w:pPr>
            <w:r w:rsidRPr="009B4FFD">
              <w:t>56</w:t>
            </w:r>
          </w:p>
        </w:tc>
        <w:tc>
          <w:tcPr>
            <w:tcW w:w="0" w:type="auto"/>
            <w:vAlign w:val="center"/>
          </w:tcPr>
          <w:p w:rsidR="002068C5" w:rsidRPr="009B4FFD" w:rsidRDefault="002068C5" w:rsidP="002068C5">
            <w:pPr>
              <w:pStyle w:val="af1"/>
            </w:pPr>
            <w:r w:rsidRPr="009B4FFD">
              <w:t>224</w:t>
            </w:r>
          </w:p>
        </w:tc>
        <w:tc>
          <w:tcPr>
            <w:tcW w:w="0" w:type="auto"/>
            <w:vAlign w:val="center"/>
          </w:tcPr>
          <w:p w:rsidR="002068C5" w:rsidRPr="009B4FFD" w:rsidRDefault="002068C5" w:rsidP="002068C5">
            <w:pPr>
              <w:pStyle w:val="af1"/>
            </w:pPr>
            <w:r w:rsidRPr="009B4FFD">
              <w:t> </w:t>
            </w:r>
          </w:p>
        </w:tc>
        <w:tc>
          <w:tcPr>
            <w:tcW w:w="0" w:type="auto"/>
            <w:vAlign w:val="center"/>
          </w:tcPr>
          <w:p w:rsidR="002068C5" w:rsidRPr="009B4FFD" w:rsidRDefault="002068C5" w:rsidP="002068C5">
            <w:pPr>
              <w:pStyle w:val="af1"/>
            </w:pPr>
            <w:r w:rsidRPr="009B4FFD">
              <w:t>96</w:t>
            </w:r>
          </w:p>
        </w:tc>
        <w:tc>
          <w:tcPr>
            <w:tcW w:w="0" w:type="auto"/>
            <w:vAlign w:val="center"/>
          </w:tcPr>
          <w:p w:rsidR="002068C5" w:rsidRPr="009B4FFD" w:rsidRDefault="002068C5" w:rsidP="002068C5">
            <w:pPr>
              <w:pStyle w:val="af1"/>
            </w:pPr>
            <w:r w:rsidRPr="009B4FFD">
              <w:t>710</w:t>
            </w:r>
          </w:p>
        </w:tc>
      </w:tr>
      <w:tr w:rsidR="002068C5" w:rsidRPr="009B4FFD" w:rsidTr="001D7ACA">
        <w:trPr>
          <w:tblCellSpacing w:w="37" w:type="dxa"/>
          <w:jc w:val="center"/>
        </w:trPr>
        <w:tc>
          <w:tcPr>
            <w:tcW w:w="0" w:type="auto"/>
            <w:vAlign w:val="center"/>
          </w:tcPr>
          <w:p w:rsidR="002068C5" w:rsidRPr="009B4FFD" w:rsidRDefault="002068C5" w:rsidP="002068C5">
            <w:pPr>
              <w:pStyle w:val="af1"/>
            </w:pPr>
            <w:r w:rsidRPr="009B4FFD">
              <w:t>17</w:t>
            </w:r>
          </w:p>
        </w:tc>
        <w:tc>
          <w:tcPr>
            <w:tcW w:w="0" w:type="auto"/>
            <w:vAlign w:val="center"/>
          </w:tcPr>
          <w:p w:rsidR="002068C5" w:rsidRPr="009B4FFD" w:rsidRDefault="002068C5" w:rsidP="002068C5">
            <w:pPr>
              <w:pStyle w:val="af1"/>
            </w:pPr>
            <w:r w:rsidRPr="009B4FFD">
              <w:t>73</w:t>
            </w:r>
          </w:p>
        </w:tc>
        <w:tc>
          <w:tcPr>
            <w:tcW w:w="0" w:type="auto"/>
            <w:vAlign w:val="center"/>
          </w:tcPr>
          <w:p w:rsidR="002068C5" w:rsidRPr="009B4FFD" w:rsidRDefault="002068C5" w:rsidP="002068C5">
            <w:pPr>
              <w:pStyle w:val="af1"/>
            </w:pPr>
            <w:r w:rsidRPr="009B4FFD">
              <w:t> </w:t>
            </w:r>
          </w:p>
        </w:tc>
        <w:tc>
          <w:tcPr>
            <w:tcW w:w="0" w:type="auto"/>
            <w:vAlign w:val="center"/>
          </w:tcPr>
          <w:p w:rsidR="002068C5" w:rsidRPr="009B4FFD" w:rsidRDefault="002068C5" w:rsidP="002068C5">
            <w:pPr>
              <w:pStyle w:val="af1"/>
            </w:pPr>
            <w:r w:rsidRPr="009B4FFD">
              <w:t>57</w:t>
            </w:r>
          </w:p>
        </w:tc>
        <w:tc>
          <w:tcPr>
            <w:tcW w:w="0" w:type="auto"/>
            <w:vAlign w:val="center"/>
          </w:tcPr>
          <w:p w:rsidR="002068C5" w:rsidRPr="009B4FFD" w:rsidRDefault="002068C5" w:rsidP="002068C5">
            <w:pPr>
              <w:pStyle w:val="af1"/>
            </w:pPr>
            <w:r w:rsidRPr="009B4FFD">
              <w:t>230</w:t>
            </w:r>
          </w:p>
        </w:tc>
        <w:tc>
          <w:tcPr>
            <w:tcW w:w="0" w:type="auto"/>
            <w:vAlign w:val="center"/>
          </w:tcPr>
          <w:p w:rsidR="002068C5" w:rsidRPr="009B4FFD" w:rsidRDefault="002068C5" w:rsidP="002068C5">
            <w:pPr>
              <w:pStyle w:val="af1"/>
            </w:pPr>
            <w:r w:rsidRPr="009B4FFD">
              <w:t> </w:t>
            </w:r>
          </w:p>
        </w:tc>
        <w:tc>
          <w:tcPr>
            <w:tcW w:w="0" w:type="auto"/>
            <w:vAlign w:val="center"/>
          </w:tcPr>
          <w:p w:rsidR="002068C5" w:rsidRPr="009B4FFD" w:rsidRDefault="002068C5" w:rsidP="002068C5">
            <w:pPr>
              <w:pStyle w:val="af1"/>
            </w:pPr>
            <w:r w:rsidRPr="009B4FFD">
              <w:t>97</w:t>
            </w:r>
          </w:p>
        </w:tc>
        <w:tc>
          <w:tcPr>
            <w:tcW w:w="0" w:type="auto"/>
            <w:vAlign w:val="center"/>
          </w:tcPr>
          <w:p w:rsidR="002068C5" w:rsidRPr="009B4FFD" w:rsidRDefault="002068C5" w:rsidP="002068C5">
            <w:pPr>
              <w:pStyle w:val="af1"/>
            </w:pPr>
            <w:r w:rsidRPr="009B4FFD">
              <w:t>730</w:t>
            </w:r>
          </w:p>
        </w:tc>
      </w:tr>
      <w:tr w:rsidR="002068C5" w:rsidRPr="009B4FFD" w:rsidTr="001D7ACA">
        <w:trPr>
          <w:tblCellSpacing w:w="37" w:type="dxa"/>
          <w:jc w:val="center"/>
        </w:trPr>
        <w:tc>
          <w:tcPr>
            <w:tcW w:w="0" w:type="auto"/>
            <w:vAlign w:val="center"/>
          </w:tcPr>
          <w:p w:rsidR="002068C5" w:rsidRPr="009B4FFD" w:rsidRDefault="002068C5" w:rsidP="002068C5">
            <w:pPr>
              <w:pStyle w:val="af1"/>
            </w:pPr>
            <w:r w:rsidRPr="009B4FFD">
              <w:t>18</w:t>
            </w:r>
          </w:p>
        </w:tc>
        <w:tc>
          <w:tcPr>
            <w:tcW w:w="0" w:type="auto"/>
            <w:vAlign w:val="center"/>
          </w:tcPr>
          <w:p w:rsidR="002068C5" w:rsidRPr="009B4FFD" w:rsidRDefault="002068C5" w:rsidP="002068C5">
            <w:pPr>
              <w:pStyle w:val="af1"/>
            </w:pPr>
            <w:r w:rsidRPr="009B4FFD">
              <w:t>75</w:t>
            </w:r>
          </w:p>
        </w:tc>
        <w:tc>
          <w:tcPr>
            <w:tcW w:w="0" w:type="auto"/>
            <w:vAlign w:val="center"/>
          </w:tcPr>
          <w:p w:rsidR="002068C5" w:rsidRPr="009B4FFD" w:rsidRDefault="002068C5" w:rsidP="002068C5">
            <w:pPr>
              <w:pStyle w:val="af1"/>
            </w:pPr>
            <w:r w:rsidRPr="009B4FFD">
              <w:t> </w:t>
            </w:r>
          </w:p>
        </w:tc>
        <w:tc>
          <w:tcPr>
            <w:tcW w:w="0" w:type="auto"/>
            <w:vAlign w:val="center"/>
          </w:tcPr>
          <w:p w:rsidR="002068C5" w:rsidRPr="009B4FFD" w:rsidRDefault="002068C5" w:rsidP="002068C5">
            <w:pPr>
              <w:pStyle w:val="af1"/>
            </w:pPr>
            <w:r w:rsidRPr="009B4FFD">
              <w:t>58</w:t>
            </w:r>
          </w:p>
        </w:tc>
        <w:tc>
          <w:tcPr>
            <w:tcW w:w="0" w:type="auto"/>
            <w:vAlign w:val="center"/>
          </w:tcPr>
          <w:p w:rsidR="002068C5" w:rsidRPr="009B4FFD" w:rsidRDefault="002068C5" w:rsidP="002068C5">
            <w:pPr>
              <w:pStyle w:val="af1"/>
            </w:pPr>
            <w:r w:rsidRPr="009B4FFD">
              <w:t>236</w:t>
            </w:r>
          </w:p>
        </w:tc>
        <w:tc>
          <w:tcPr>
            <w:tcW w:w="0" w:type="auto"/>
            <w:vAlign w:val="center"/>
          </w:tcPr>
          <w:p w:rsidR="002068C5" w:rsidRPr="009B4FFD" w:rsidRDefault="002068C5" w:rsidP="002068C5">
            <w:pPr>
              <w:pStyle w:val="af1"/>
            </w:pPr>
            <w:r w:rsidRPr="009B4FFD">
              <w:t> </w:t>
            </w:r>
          </w:p>
        </w:tc>
        <w:tc>
          <w:tcPr>
            <w:tcW w:w="0" w:type="auto"/>
            <w:vAlign w:val="center"/>
          </w:tcPr>
          <w:p w:rsidR="002068C5" w:rsidRPr="009B4FFD" w:rsidRDefault="002068C5" w:rsidP="002068C5">
            <w:pPr>
              <w:pStyle w:val="af1"/>
            </w:pPr>
            <w:r w:rsidRPr="009B4FFD">
              <w:t>98</w:t>
            </w:r>
          </w:p>
        </w:tc>
        <w:tc>
          <w:tcPr>
            <w:tcW w:w="0" w:type="auto"/>
            <w:vAlign w:val="center"/>
          </w:tcPr>
          <w:p w:rsidR="002068C5" w:rsidRPr="009B4FFD" w:rsidRDefault="002068C5" w:rsidP="002068C5">
            <w:pPr>
              <w:pStyle w:val="af1"/>
            </w:pPr>
            <w:r w:rsidRPr="009B4FFD">
              <w:t>750</w:t>
            </w:r>
          </w:p>
        </w:tc>
      </w:tr>
      <w:tr w:rsidR="002068C5" w:rsidRPr="009B4FFD" w:rsidTr="001D7ACA">
        <w:trPr>
          <w:tblCellSpacing w:w="37" w:type="dxa"/>
          <w:jc w:val="center"/>
        </w:trPr>
        <w:tc>
          <w:tcPr>
            <w:tcW w:w="0" w:type="auto"/>
            <w:vAlign w:val="center"/>
          </w:tcPr>
          <w:p w:rsidR="002068C5" w:rsidRPr="009B4FFD" w:rsidRDefault="002068C5" w:rsidP="002068C5">
            <w:pPr>
              <w:pStyle w:val="af1"/>
            </w:pPr>
            <w:r w:rsidRPr="009B4FFD">
              <w:lastRenderedPageBreak/>
              <w:t>19</w:t>
            </w:r>
          </w:p>
        </w:tc>
        <w:tc>
          <w:tcPr>
            <w:tcW w:w="0" w:type="auto"/>
            <w:vAlign w:val="center"/>
          </w:tcPr>
          <w:p w:rsidR="002068C5" w:rsidRPr="009B4FFD" w:rsidRDefault="002068C5" w:rsidP="002068C5">
            <w:pPr>
              <w:pStyle w:val="af1"/>
            </w:pPr>
            <w:r w:rsidRPr="009B4FFD">
              <w:t>77.5</w:t>
            </w:r>
          </w:p>
        </w:tc>
        <w:tc>
          <w:tcPr>
            <w:tcW w:w="0" w:type="auto"/>
            <w:vAlign w:val="center"/>
          </w:tcPr>
          <w:p w:rsidR="002068C5" w:rsidRPr="009B4FFD" w:rsidRDefault="002068C5" w:rsidP="002068C5">
            <w:pPr>
              <w:pStyle w:val="af1"/>
            </w:pPr>
            <w:r w:rsidRPr="009B4FFD">
              <w:t> </w:t>
            </w:r>
          </w:p>
        </w:tc>
        <w:tc>
          <w:tcPr>
            <w:tcW w:w="0" w:type="auto"/>
            <w:vAlign w:val="center"/>
          </w:tcPr>
          <w:p w:rsidR="002068C5" w:rsidRPr="009B4FFD" w:rsidRDefault="002068C5" w:rsidP="002068C5">
            <w:pPr>
              <w:pStyle w:val="af1"/>
            </w:pPr>
            <w:r w:rsidRPr="009B4FFD">
              <w:t>59</w:t>
            </w:r>
          </w:p>
        </w:tc>
        <w:tc>
          <w:tcPr>
            <w:tcW w:w="0" w:type="auto"/>
            <w:vAlign w:val="center"/>
          </w:tcPr>
          <w:p w:rsidR="002068C5" w:rsidRPr="009B4FFD" w:rsidRDefault="002068C5" w:rsidP="002068C5">
            <w:pPr>
              <w:pStyle w:val="af1"/>
            </w:pPr>
            <w:r w:rsidRPr="009B4FFD">
              <w:t>243</w:t>
            </w:r>
          </w:p>
        </w:tc>
        <w:tc>
          <w:tcPr>
            <w:tcW w:w="0" w:type="auto"/>
            <w:vAlign w:val="center"/>
          </w:tcPr>
          <w:p w:rsidR="002068C5" w:rsidRPr="009B4FFD" w:rsidRDefault="002068C5" w:rsidP="002068C5">
            <w:pPr>
              <w:pStyle w:val="af1"/>
            </w:pPr>
            <w:r w:rsidRPr="009B4FFD">
              <w:t> </w:t>
            </w:r>
          </w:p>
        </w:tc>
        <w:tc>
          <w:tcPr>
            <w:tcW w:w="0" w:type="auto"/>
            <w:vAlign w:val="center"/>
          </w:tcPr>
          <w:p w:rsidR="002068C5" w:rsidRPr="009B4FFD" w:rsidRDefault="002068C5" w:rsidP="002068C5">
            <w:pPr>
              <w:pStyle w:val="af1"/>
            </w:pPr>
            <w:r w:rsidRPr="009B4FFD">
              <w:t>99</w:t>
            </w:r>
          </w:p>
        </w:tc>
        <w:tc>
          <w:tcPr>
            <w:tcW w:w="0" w:type="auto"/>
            <w:vAlign w:val="center"/>
          </w:tcPr>
          <w:p w:rsidR="002068C5" w:rsidRPr="009B4FFD" w:rsidRDefault="002068C5" w:rsidP="002068C5">
            <w:pPr>
              <w:pStyle w:val="af1"/>
            </w:pPr>
            <w:r w:rsidRPr="009B4FFD">
              <w:t>775</w:t>
            </w:r>
          </w:p>
        </w:tc>
      </w:tr>
      <w:tr w:rsidR="002068C5" w:rsidRPr="009B4FFD" w:rsidTr="001D7ACA">
        <w:trPr>
          <w:tblCellSpacing w:w="37" w:type="dxa"/>
          <w:jc w:val="center"/>
        </w:trPr>
        <w:tc>
          <w:tcPr>
            <w:tcW w:w="0" w:type="auto"/>
            <w:vAlign w:val="center"/>
          </w:tcPr>
          <w:p w:rsidR="002068C5" w:rsidRPr="009B4FFD" w:rsidRDefault="002068C5" w:rsidP="002068C5">
            <w:pPr>
              <w:pStyle w:val="af1"/>
            </w:pPr>
            <w:r w:rsidRPr="009B4FFD">
              <w:t>20</w:t>
            </w:r>
          </w:p>
        </w:tc>
        <w:tc>
          <w:tcPr>
            <w:tcW w:w="0" w:type="auto"/>
            <w:vAlign w:val="center"/>
          </w:tcPr>
          <w:p w:rsidR="002068C5" w:rsidRPr="009B4FFD" w:rsidRDefault="002068C5" w:rsidP="002068C5">
            <w:pPr>
              <w:pStyle w:val="af1"/>
            </w:pPr>
            <w:r w:rsidRPr="009B4FFD">
              <w:t>80</w:t>
            </w:r>
          </w:p>
        </w:tc>
        <w:tc>
          <w:tcPr>
            <w:tcW w:w="0" w:type="auto"/>
            <w:vAlign w:val="center"/>
          </w:tcPr>
          <w:p w:rsidR="002068C5" w:rsidRPr="009B4FFD" w:rsidRDefault="002068C5" w:rsidP="002068C5">
            <w:pPr>
              <w:pStyle w:val="af1"/>
            </w:pPr>
            <w:r w:rsidRPr="009B4FFD">
              <w:t> </w:t>
            </w:r>
          </w:p>
        </w:tc>
        <w:tc>
          <w:tcPr>
            <w:tcW w:w="0" w:type="auto"/>
            <w:vAlign w:val="center"/>
          </w:tcPr>
          <w:p w:rsidR="002068C5" w:rsidRPr="009B4FFD" w:rsidRDefault="002068C5" w:rsidP="002068C5">
            <w:pPr>
              <w:pStyle w:val="af1"/>
            </w:pPr>
            <w:r w:rsidRPr="009B4FFD">
              <w:t>60</w:t>
            </w:r>
          </w:p>
        </w:tc>
        <w:tc>
          <w:tcPr>
            <w:tcW w:w="0" w:type="auto"/>
            <w:vAlign w:val="center"/>
          </w:tcPr>
          <w:p w:rsidR="002068C5" w:rsidRPr="009B4FFD" w:rsidRDefault="002068C5" w:rsidP="002068C5">
            <w:pPr>
              <w:pStyle w:val="af1"/>
            </w:pPr>
            <w:r w:rsidRPr="009B4FFD">
              <w:t>250</w:t>
            </w:r>
          </w:p>
        </w:tc>
        <w:tc>
          <w:tcPr>
            <w:tcW w:w="0" w:type="auto"/>
            <w:vAlign w:val="center"/>
          </w:tcPr>
          <w:p w:rsidR="002068C5" w:rsidRPr="009B4FFD" w:rsidRDefault="002068C5" w:rsidP="002068C5">
            <w:pPr>
              <w:pStyle w:val="af1"/>
            </w:pPr>
            <w:r w:rsidRPr="009B4FFD">
              <w:t> </w:t>
            </w:r>
          </w:p>
        </w:tc>
        <w:tc>
          <w:tcPr>
            <w:tcW w:w="0" w:type="auto"/>
            <w:vAlign w:val="center"/>
          </w:tcPr>
          <w:p w:rsidR="002068C5" w:rsidRPr="009B4FFD" w:rsidRDefault="002068C5" w:rsidP="002068C5">
            <w:pPr>
              <w:pStyle w:val="af1"/>
            </w:pPr>
            <w:r w:rsidRPr="009B4FFD">
              <w:t>100</w:t>
            </w:r>
          </w:p>
        </w:tc>
        <w:tc>
          <w:tcPr>
            <w:tcW w:w="0" w:type="auto"/>
            <w:vAlign w:val="center"/>
          </w:tcPr>
          <w:p w:rsidR="002068C5" w:rsidRPr="009B4FFD" w:rsidRDefault="002068C5" w:rsidP="002068C5">
            <w:pPr>
              <w:pStyle w:val="af1"/>
            </w:pPr>
            <w:r w:rsidRPr="009B4FFD">
              <w:t>800</w:t>
            </w:r>
          </w:p>
        </w:tc>
      </w:tr>
      <w:tr w:rsidR="002068C5" w:rsidRPr="009B4FFD" w:rsidTr="001D7ACA">
        <w:trPr>
          <w:tblCellSpacing w:w="37" w:type="dxa"/>
          <w:jc w:val="center"/>
        </w:trPr>
        <w:tc>
          <w:tcPr>
            <w:tcW w:w="0" w:type="auto"/>
            <w:vAlign w:val="center"/>
          </w:tcPr>
          <w:p w:rsidR="002068C5" w:rsidRPr="009B4FFD" w:rsidRDefault="002068C5" w:rsidP="002068C5">
            <w:pPr>
              <w:pStyle w:val="af1"/>
            </w:pPr>
            <w:r w:rsidRPr="009B4FFD">
              <w:t>21</w:t>
            </w:r>
          </w:p>
        </w:tc>
        <w:tc>
          <w:tcPr>
            <w:tcW w:w="0" w:type="auto"/>
            <w:vAlign w:val="center"/>
          </w:tcPr>
          <w:p w:rsidR="002068C5" w:rsidRPr="009B4FFD" w:rsidRDefault="002068C5" w:rsidP="002068C5">
            <w:pPr>
              <w:pStyle w:val="af1"/>
            </w:pPr>
            <w:r w:rsidRPr="009B4FFD">
              <w:t>82.5</w:t>
            </w:r>
          </w:p>
        </w:tc>
        <w:tc>
          <w:tcPr>
            <w:tcW w:w="0" w:type="auto"/>
            <w:vAlign w:val="center"/>
          </w:tcPr>
          <w:p w:rsidR="002068C5" w:rsidRPr="009B4FFD" w:rsidRDefault="002068C5" w:rsidP="002068C5">
            <w:pPr>
              <w:pStyle w:val="af1"/>
            </w:pPr>
            <w:r w:rsidRPr="009B4FFD">
              <w:t> </w:t>
            </w:r>
          </w:p>
        </w:tc>
        <w:tc>
          <w:tcPr>
            <w:tcW w:w="0" w:type="auto"/>
            <w:vAlign w:val="center"/>
          </w:tcPr>
          <w:p w:rsidR="002068C5" w:rsidRPr="009B4FFD" w:rsidRDefault="002068C5" w:rsidP="002068C5">
            <w:pPr>
              <w:pStyle w:val="af1"/>
            </w:pPr>
            <w:r w:rsidRPr="009B4FFD">
              <w:t>61</w:t>
            </w:r>
          </w:p>
        </w:tc>
        <w:tc>
          <w:tcPr>
            <w:tcW w:w="0" w:type="auto"/>
            <w:vAlign w:val="center"/>
          </w:tcPr>
          <w:p w:rsidR="002068C5" w:rsidRPr="009B4FFD" w:rsidRDefault="002068C5" w:rsidP="002068C5">
            <w:pPr>
              <w:pStyle w:val="af1"/>
            </w:pPr>
            <w:r w:rsidRPr="009B4FFD">
              <w:t>257</w:t>
            </w:r>
          </w:p>
        </w:tc>
        <w:tc>
          <w:tcPr>
            <w:tcW w:w="0" w:type="auto"/>
            <w:vAlign w:val="center"/>
          </w:tcPr>
          <w:p w:rsidR="002068C5" w:rsidRPr="009B4FFD" w:rsidRDefault="002068C5" w:rsidP="002068C5">
            <w:pPr>
              <w:pStyle w:val="af1"/>
            </w:pPr>
            <w:r w:rsidRPr="009B4FFD">
              <w:t> </w:t>
            </w:r>
          </w:p>
        </w:tc>
        <w:tc>
          <w:tcPr>
            <w:tcW w:w="0" w:type="auto"/>
            <w:vAlign w:val="center"/>
          </w:tcPr>
          <w:p w:rsidR="002068C5" w:rsidRPr="009B4FFD" w:rsidRDefault="002068C5" w:rsidP="002068C5">
            <w:pPr>
              <w:pStyle w:val="af1"/>
            </w:pPr>
            <w:r w:rsidRPr="009B4FFD">
              <w:t>101</w:t>
            </w:r>
          </w:p>
        </w:tc>
        <w:tc>
          <w:tcPr>
            <w:tcW w:w="0" w:type="auto"/>
            <w:vAlign w:val="center"/>
          </w:tcPr>
          <w:p w:rsidR="002068C5" w:rsidRPr="009B4FFD" w:rsidRDefault="002068C5" w:rsidP="002068C5">
            <w:pPr>
              <w:pStyle w:val="af1"/>
            </w:pPr>
            <w:r w:rsidRPr="009B4FFD">
              <w:t>825</w:t>
            </w:r>
          </w:p>
        </w:tc>
      </w:tr>
      <w:tr w:rsidR="002068C5" w:rsidRPr="009B4FFD" w:rsidTr="001D7ACA">
        <w:trPr>
          <w:tblCellSpacing w:w="37" w:type="dxa"/>
          <w:jc w:val="center"/>
        </w:trPr>
        <w:tc>
          <w:tcPr>
            <w:tcW w:w="0" w:type="auto"/>
            <w:vAlign w:val="center"/>
          </w:tcPr>
          <w:p w:rsidR="002068C5" w:rsidRPr="009B4FFD" w:rsidRDefault="002068C5" w:rsidP="002068C5">
            <w:pPr>
              <w:pStyle w:val="af1"/>
            </w:pPr>
            <w:r w:rsidRPr="009B4FFD">
              <w:t>22</w:t>
            </w:r>
          </w:p>
        </w:tc>
        <w:tc>
          <w:tcPr>
            <w:tcW w:w="0" w:type="auto"/>
            <w:vAlign w:val="center"/>
          </w:tcPr>
          <w:p w:rsidR="002068C5" w:rsidRPr="009B4FFD" w:rsidRDefault="002068C5" w:rsidP="002068C5">
            <w:pPr>
              <w:pStyle w:val="af1"/>
            </w:pPr>
            <w:r w:rsidRPr="009B4FFD">
              <w:t>85</w:t>
            </w:r>
          </w:p>
        </w:tc>
        <w:tc>
          <w:tcPr>
            <w:tcW w:w="0" w:type="auto"/>
            <w:vAlign w:val="center"/>
          </w:tcPr>
          <w:p w:rsidR="002068C5" w:rsidRPr="009B4FFD" w:rsidRDefault="002068C5" w:rsidP="002068C5">
            <w:pPr>
              <w:pStyle w:val="af1"/>
            </w:pPr>
            <w:r w:rsidRPr="009B4FFD">
              <w:t> </w:t>
            </w:r>
          </w:p>
        </w:tc>
        <w:tc>
          <w:tcPr>
            <w:tcW w:w="0" w:type="auto"/>
            <w:vAlign w:val="center"/>
          </w:tcPr>
          <w:p w:rsidR="002068C5" w:rsidRPr="009B4FFD" w:rsidRDefault="002068C5" w:rsidP="002068C5">
            <w:pPr>
              <w:pStyle w:val="af1"/>
            </w:pPr>
            <w:r w:rsidRPr="009B4FFD">
              <w:t>62</w:t>
            </w:r>
          </w:p>
        </w:tc>
        <w:tc>
          <w:tcPr>
            <w:tcW w:w="0" w:type="auto"/>
            <w:vAlign w:val="center"/>
          </w:tcPr>
          <w:p w:rsidR="002068C5" w:rsidRPr="009B4FFD" w:rsidRDefault="002068C5" w:rsidP="002068C5">
            <w:pPr>
              <w:pStyle w:val="af1"/>
            </w:pPr>
            <w:r w:rsidRPr="009B4FFD">
              <w:t>265</w:t>
            </w:r>
          </w:p>
        </w:tc>
        <w:tc>
          <w:tcPr>
            <w:tcW w:w="0" w:type="auto"/>
            <w:vAlign w:val="center"/>
          </w:tcPr>
          <w:p w:rsidR="002068C5" w:rsidRPr="009B4FFD" w:rsidRDefault="002068C5" w:rsidP="002068C5">
            <w:pPr>
              <w:pStyle w:val="af1"/>
            </w:pPr>
            <w:r w:rsidRPr="009B4FFD">
              <w:t> </w:t>
            </w:r>
          </w:p>
        </w:tc>
        <w:tc>
          <w:tcPr>
            <w:tcW w:w="0" w:type="auto"/>
            <w:vAlign w:val="center"/>
          </w:tcPr>
          <w:p w:rsidR="002068C5" w:rsidRPr="009B4FFD" w:rsidRDefault="002068C5" w:rsidP="002068C5">
            <w:pPr>
              <w:pStyle w:val="af1"/>
            </w:pPr>
            <w:r w:rsidRPr="009B4FFD">
              <w:t>102</w:t>
            </w:r>
          </w:p>
        </w:tc>
        <w:tc>
          <w:tcPr>
            <w:tcW w:w="0" w:type="auto"/>
            <w:vAlign w:val="center"/>
          </w:tcPr>
          <w:p w:rsidR="002068C5" w:rsidRPr="009B4FFD" w:rsidRDefault="002068C5" w:rsidP="002068C5">
            <w:pPr>
              <w:pStyle w:val="af1"/>
            </w:pPr>
            <w:r w:rsidRPr="009B4FFD">
              <w:t>850</w:t>
            </w:r>
          </w:p>
        </w:tc>
      </w:tr>
      <w:tr w:rsidR="002068C5" w:rsidRPr="009B4FFD" w:rsidTr="001D7ACA">
        <w:trPr>
          <w:tblCellSpacing w:w="37" w:type="dxa"/>
          <w:jc w:val="center"/>
        </w:trPr>
        <w:tc>
          <w:tcPr>
            <w:tcW w:w="0" w:type="auto"/>
            <w:vAlign w:val="center"/>
          </w:tcPr>
          <w:p w:rsidR="002068C5" w:rsidRPr="009B4FFD" w:rsidRDefault="002068C5" w:rsidP="002068C5">
            <w:pPr>
              <w:pStyle w:val="af1"/>
            </w:pPr>
            <w:r w:rsidRPr="009B4FFD">
              <w:t>23</w:t>
            </w:r>
          </w:p>
        </w:tc>
        <w:tc>
          <w:tcPr>
            <w:tcW w:w="0" w:type="auto"/>
            <w:vAlign w:val="center"/>
          </w:tcPr>
          <w:p w:rsidR="002068C5" w:rsidRPr="009B4FFD" w:rsidRDefault="002068C5" w:rsidP="002068C5">
            <w:pPr>
              <w:pStyle w:val="af1"/>
            </w:pPr>
            <w:r w:rsidRPr="009B4FFD">
              <w:t>87.5</w:t>
            </w:r>
          </w:p>
        </w:tc>
        <w:tc>
          <w:tcPr>
            <w:tcW w:w="0" w:type="auto"/>
            <w:vAlign w:val="center"/>
          </w:tcPr>
          <w:p w:rsidR="002068C5" w:rsidRPr="009B4FFD" w:rsidRDefault="002068C5" w:rsidP="002068C5">
            <w:pPr>
              <w:pStyle w:val="af1"/>
            </w:pPr>
            <w:r w:rsidRPr="009B4FFD">
              <w:t> </w:t>
            </w:r>
          </w:p>
        </w:tc>
        <w:tc>
          <w:tcPr>
            <w:tcW w:w="0" w:type="auto"/>
            <w:vAlign w:val="center"/>
          </w:tcPr>
          <w:p w:rsidR="002068C5" w:rsidRPr="009B4FFD" w:rsidRDefault="002068C5" w:rsidP="002068C5">
            <w:pPr>
              <w:pStyle w:val="af1"/>
            </w:pPr>
            <w:r w:rsidRPr="009B4FFD">
              <w:t>63</w:t>
            </w:r>
          </w:p>
        </w:tc>
        <w:tc>
          <w:tcPr>
            <w:tcW w:w="0" w:type="auto"/>
            <w:vAlign w:val="center"/>
          </w:tcPr>
          <w:p w:rsidR="002068C5" w:rsidRPr="009B4FFD" w:rsidRDefault="002068C5" w:rsidP="002068C5">
            <w:pPr>
              <w:pStyle w:val="af1"/>
            </w:pPr>
            <w:r w:rsidRPr="009B4FFD">
              <w:t>272</w:t>
            </w:r>
          </w:p>
        </w:tc>
        <w:tc>
          <w:tcPr>
            <w:tcW w:w="0" w:type="auto"/>
            <w:vAlign w:val="center"/>
          </w:tcPr>
          <w:p w:rsidR="002068C5" w:rsidRPr="009B4FFD" w:rsidRDefault="002068C5" w:rsidP="002068C5">
            <w:pPr>
              <w:pStyle w:val="af1"/>
            </w:pPr>
            <w:r w:rsidRPr="009B4FFD">
              <w:t> </w:t>
            </w:r>
          </w:p>
        </w:tc>
        <w:tc>
          <w:tcPr>
            <w:tcW w:w="0" w:type="auto"/>
            <w:vAlign w:val="center"/>
          </w:tcPr>
          <w:p w:rsidR="002068C5" w:rsidRPr="009B4FFD" w:rsidRDefault="002068C5" w:rsidP="002068C5">
            <w:pPr>
              <w:pStyle w:val="af1"/>
            </w:pPr>
            <w:r w:rsidRPr="009B4FFD">
              <w:t>103</w:t>
            </w:r>
          </w:p>
        </w:tc>
        <w:tc>
          <w:tcPr>
            <w:tcW w:w="0" w:type="auto"/>
            <w:vAlign w:val="center"/>
          </w:tcPr>
          <w:p w:rsidR="002068C5" w:rsidRPr="009B4FFD" w:rsidRDefault="002068C5" w:rsidP="002068C5">
            <w:pPr>
              <w:pStyle w:val="af1"/>
            </w:pPr>
            <w:r w:rsidRPr="009B4FFD">
              <w:t>875</w:t>
            </w:r>
          </w:p>
        </w:tc>
      </w:tr>
      <w:tr w:rsidR="002068C5" w:rsidRPr="009B4FFD" w:rsidTr="001D7ACA">
        <w:trPr>
          <w:tblCellSpacing w:w="37" w:type="dxa"/>
          <w:jc w:val="center"/>
        </w:trPr>
        <w:tc>
          <w:tcPr>
            <w:tcW w:w="0" w:type="auto"/>
            <w:vAlign w:val="center"/>
          </w:tcPr>
          <w:p w:rsidR="002068C5" w:rsidRPr="009B4FFD" w:rsidRDefault="002068C5" w:rsidP="002068C5">
            <w:pPr>
              <w:pStyle w:val="af1"/>
            </w:pPr>
            <w:r w:rsidRPr="009B4FFD">
              <w:t>24</w:t>
            </w:r>
          </w:p>
        </w:tc>
        <w:tc>
          <w:tcPr>
            <w:tcW w:w="0" w:type="auto"/>
            <w:vAlign w:val="center"/>
          </w:tcPr>
          <w:p w:rsidR="002068C5" w:rsidRPr="009B4FFD" w:rsidRDefault="002068C5" w:rsidP="002068C5">
            <w:pPr>
              <w:pStyle w:val="af1"/>
            </w:pPr>
            <w:r w:rsidRPr="009B4FFD">
              <w:t>90</w:t>
            </w:r>
          </w:p>
        </w:tc>
        <w:tc>
          <w:tcPr>
            <w:tcW w:w="0" w:type="auto"/>
            <w:vAlign w:val="center"/>
          </w:tcPr>
          <w:p w:rsidR="002068C5" w:rsidRPr="009B4FFD" w:rsidRDefault="002068C5" w:rsidP="002068C5">
            <w:pPr>
              <w:pStyle w:val="af1"/>
            </w:pPr>
            <w:r w:rsidRPr="009B4FFD">
              <w:t> </w:t>
            </w:r>
          </w:p>
        </w:tc>
        <w:tc>
          <w:tcPr>
            <w:tcW w:w="0" w:type="auto"/>
            <w:vAlign w:val="center"/>
          </w:tcPr>
          <w:p w:rsidR="002068C5" w:rsidRPr="009B4FFD" w:rsidRDefault="002068C5" w:rsidP="002068C5">
            <w:pPr>
              <w:pStyle w:val="af1"/>
            </w:pPr>
            <w:r w:rsidRPr="009B4FFD">
              <w:t>64</w:t>
            </w:r>
          </w:p>
        </w:tc>
        <w:tc>
          <w:tcPr>
            <w:tcW w:w="0" w:type="auto"/>
            <w:vAlign w:val="center"/>
          </w:tcPr>
          <w:p w:rsidR="002068C5" w:rsidRPr="009B4FFD" w:rsidRDefault="002068C5" w:rsidP="002068C5">
            <w:pPr>
              <w:pStyle w:val="af1"/>
            </w:pPr>
            <w:r w:rsidRPr="009B4FFD">
              <w:t>280</w:t>
            </w:r>
          </w:p>
        </w:tc>
        <w:tc>
          <w:tcPr>
            <w:tcW w:w="0" w:type="auto"/>
            <w:vAlign w:val="center"/>
          </w:tcPr>
          <w:p w:rsidR="002068C5" w:rsidRPr="009B4FFD" w:rsidRDefault="002068C5" w:rsidP="002068C5">
            <w:pPr>
              <w:pStyle w:val="af1"/>
            </w:pPr>
            <w:r w:rsidRPr="009B4FFD">
              <w:t> </w:t>
            </w:r>
          </w:p>
        </w:tc>
        <w:tc>
          <w:tcPr>
            <w:tcW w:w="0" w:type="auto"/>
            <w:vAlign w:val="center"/>
          </w:tcPr>
          <w:p w:rsidR="002068C5" w:rsidRPr="009B4FFD" w:rsidRDefault="002068C5" w:rsidP="002068C5">
            <w:pPr>
              <w:pStyle w:val="af1"/>
            </w:pPr>
            <w:r w:rsidRPr="009B4FFD">
              <w:t>104</w:t>
            </w:r>
          </w:p>
        </w:tc>
        <w:tc>
          <w:tcPr>
            <w:tcW w:w="0" w:type="auto"/>
            <w:vAlign w:val="center"/>
          </w:tcPr>
          <w:p w:rsidR="002068C5" w:rsidRPr="009B4FFD" w:rsidRDefault="002068C5" w:rsidP="002068C5">
            <w:pPr>
              <w:pStyle w:val="af1"/>
            </w:pPr>
            <w:r w:rsidRPr="009B4FFD">
              <w:t>900</w:t>
            </w:r>
          </w:p>
        </w:tc>
      </w:tr>
      <w:tr w:rsidR="002068C5" w:rsidRPr="009B4FFD" w:rsidTr="001D7ACA">
        <w:trPr>
          <w:tblCellSpacing w:w="37" w:type="dxa"/>
          <w:jc w:val="center"/>
        </w:trPr>
        <w:tc>
          <w:tcPr>
            <w:tcW w:w="0" w:type="auto"/>
            <w:vAlign w:val="center"/>
          </w:tcPr>
          <w:p w:rsidR="002068C5" w:rsidRPr="009B4FFD" w:rsidRDefault="002068C5" w:rsidP="002068C5">
            <w:pPr>
              <w:pStyle w:val="af1"/>
            </w:pPr>
            <w:r w:rsidRPr="009B4FFD">
              <w:t>25</w:t>
            </w:r>
          </w:p>
        </w:tc>
        <w:tc>
          <w:tcPr>
            <w:tcW w:w="0" w:type="auto"/>
            <w:vAlign w:val="center"/>
          </w:tcPr>
          <w:p w:rsidR="002068C5" w:rsidRPr="009B4FFD" w:rsidRDefault="002068C5" w:rsidP="002068C5">
            <w:pPr>
              <w:pStyle w:val="af1"/>
            </w:pPr>
            <w:r w:rsidRPr="009B4FFD">
              <w:t>92.5</w:t>
            </w:r>
          </w:p>
        </w:tc>
        <w:tc>
          <w:tcPr>
            <w:tcW w:w="0" w:type="auto"/>
            <w:vAlign w:val="center"/>
          </w:tcPr>
          <w:p w:rsidR="002068C5" w:rsidRPr="009B4FFD" w:rsidRDefault="002068C5" w:rsidP="002068C5">
            <w:pPr>
              <w:pStyle w:val="af1"/>
            </w:pPr>
            <w:r w:rsidRPr="009B4FFD">
              <w:t> </w:t>
            </w:r>
          </w:p>
        </w:tc>
        <w:tc>
          <w:tcPr>
            <w:tcW w:w="0" w:type="auto"/>
            <w:vAlign w:val="center"/>
          </w:tcPr>
          <w:p w:rsidR="002068C5" w:rsidRPr="009B4FFD" w:rsidRDefault="002068C5" w:rsidP="002068C5">
            <w:pPr>
              <w:pStyle w:val="af1"/>
            </w:pPr>
            <w:r w:rsidRPr="009B4FFD">
              <w:t>65</w:t>
            </w:r>
          </w:p>
        </w:tc>
        <w:tc>
          <w:tcPr>
            <w:tcW w:w="0" w:type="auto"/>
            <w:vAlign w:val="center"/>
          </w:tcPr>
          <w:p w:rsidR="002068C5" w:rsidRPr="009B4FFD" w:rsidRDefault="002068C5" w:rsidP="002068C5">
            <w:pPr>
              <w:pStyle w:val="af1"/>
            </w:pPr>
            <w:r w:rsidRPr="009B4FFD">
              <w:t>290</w:t>
            </w:r>
          </w:p>
        </w:tc>
        <w:tc>
          <w:tcPr>
            <w:tcW w:w="0" w:type="auto"/>
            <w:vAlign w:val="center"/>
          </w:tcPr>
          <w:p w:rsidR="002068C5" w:rsidRPr="009B4FFD" w:rsidRDefault="002068C5" w:rsidP="002068C5">
            <w:pPr>
              <w:pStyle w:val="af1"/>
            </w:pPr>
            <w:r w:rsidRPr="009B4FFD">
              <w:t> </w:t>
            </w:r>
          </w:p>
        </w:tc>
        <w:tc>
          <w:tcPr>
            <w:tcW w:w="0" w:type="auto"/>
            <w:vAlign w:val="center"/>
          </w:tcPr>
          <w:p w:rsidR="002068C5" w:rsidRPr="009B4FFD" w:rsidRDefault="002068C5" w:rsidP="002068C5">
            <w:pPr>
              <w:pStyle w:val="af1"/>
            </w:pPr>
            <w:r w:rsidRPr="009B4FFD">
              <w:t>105</w:t>
            </w:r>
          </w:p>
        </w:tc>
        <w:tc>
          <w:tcPr>
            <w:tcW w:w="0" w:type="auto"/>
            <w:vAlign w:val="center"/>
          </w:tcPr>
          <w:p w:rsidR="002068C5" w:rsidRPr="009B4FFD" w:rsidRDefault="002068C5" w:rsidP="002068C5">
            <w:pPr>
              <w:pStyle w:val="af1"/>
            </w:pPr>
            <w:r w:rsidRPr="009B4FFD">
              <w:t>925</w:t>
            </w:r>
          </w:p>
        </w:tc>
      </w:tr>
      <w:tr w:rsidR="002068C5" w:rsidRPr="009B4FFD" w:rsidTr="001D7ACA">
        <w:trPr>
          <w:tblCellSpacing w:w="37" w:type="dxa"/>
          <w:jc w:val="center"/>
        </w:trPr>
        <w:tc>
          <w:tcPr>
            <w:tcW w:w="0" w:type="auto"/>
            <w:vAlign w:val="center"/>
          </w:tcPr>
          <w:p w:rsidR="002068C5" w:rsidRPr="009B4FFD" w:rsidRDefault="002068C5" w:rsidP="002068C5">
            <w:pPr>
              <w:pStyle w:val="af1"/>
            </w:pPr>
            <w:r w:rsidRPr="009B4FFD">
              <w:t>26</w:t>
            </w:r>
          </w:p>
        </w:tc>
        <w:tc>
          <w:tcPr>
            <w:tcW w:w="0" w:type="auto"/>
            <w:vAlign w:val="center"/>
          </w:tcPr>
          <w:p w:rsidR="002068C5" w:rsidRPr="009B4FFD" w:rsidRDefault="002068C5" w:rsidP="002068C5">
            <w:pPr>
              <w:pStyle w:val="af1"/>
            </w:pPr>
            <w:r w:rsidRPr="009B4FFD">
              <w:t>95</w:t>
            </w:r>
          </w:p>
        </w:tc>
        <w:tc>
          <w:tcPr>
            <w:tcW w:w="0" w:type="auto"/>
            <w:vAlign w:val="center"/>
          </w:tcPr>
          <w:p w:rsidR="002068C5" w:rsidRPr="009B4FFD" w:rsidRDefault="002068C5" w:rsidP="002068C5">
            <w:pPr>
              <w:pStyle w:val="af1"/>
            </w:pPr>
            <w:r w:rsidRPr="009B4FFD">
              <w:t> </w:t>
            </w:r>
          </w:p>
        </w:tc>
        <w:tc>
          <w:tcPr>
            <w:tcW w:w="0" w:type="auto"/>
            <w:vAlign w:val="center"/>
          </w:tcPr>
          <w:p w:rsidR="002068C5" w:rsidRPr="009B4FFD" w:rsidRDefault="002068C5" w:rsidP="002068C5">
            <w:pPr>
              <w:pStyle w:val="af1"/>
            </w:pPr>
            <w:r w:rsidRPr="009B4FFD">
              <w:t>66</w:t>
            </w:r>
          </w:p>
        </w:tc>
        <w:tc>
          <w:tcPr>
            <w:tcW w:w="0" w:type="auto"/>
            <w:vAlign w:val="center"/>
          </w:tcPr>
          <w:p w:rsidR="002068C5" w:rsidRPr="009B4FFD" w:rsidRDefault="002068C5" w:rsidP="002068C5">
            <w:pPr>
              <w:pStyle w:val="af1"/>
            </w:pPr>
            <w:r w:rsidRPr="009B4FFD">
              <w:t>300</w:t>
            </w:r>
          </w:p>
        </w:tc>
        <w:tc>
          <w:tcPr>
            <w:tcW w:w="0" w:type="auto"/>
            <w:vAlign w:val="center"/>
          </w:tcPr>
          <w:p w:rsidR="002068C5" w:rsidRPr="009B4FFD" w:rsidRDefault="002068C5" w:rsidP="002068C5">
            <w:pPr>
              <w:pStyle w:val="af1"/>
            </w:pPr>
            <w:r w:rsidRPr="009B4FFD">
              <w:t> </w:t>
            </w:r>
          </w:p>
        </w:tc>
        <w:tc>
          <w:tcPr>
            <w:tcW w:w="0" w:type="auto"/>
            <w:vAlign w:val="center"/>
          </w:tcPr>
          <w:p w:rsidR="002068C5" w:rsidRPr="009B4FFD" w:rsidRDefault="002068C5" w:rsidP="002068C5">
            <w:pPr>
              <w:pStyle w:val="af1"/>
            </w:pPr>
            <w:r w:rsidRPr="009B4FFD">
              <w:t>106</w:t>
            </w:r>
          </w:p>
        </w:tc>
        <w:tc>
          <w:tcPr>
            <w:tcW w:w="0" w:type="auto"/>
            <w:vAlign w:val="center"/>
          </w:tcPr>
          <w:p w:rsidR="002068C5" w:rsidRPr="009B4FFD" w:rsidRDefault="002068C5" w:rsidP="002068C5">
            <w:pPr>
              <w:pStyle w:val="af1"/>
            </w:pPr>
            <w:r w:rsidRPr="009B4FFD">
              <w:t>950</w:t>
            </w:r>
          </w:p>
        </w:tc>
      </w:tr>
      <w:tr w:rsidR="002068C5" w:rsidRPr="009B4FFD" w:rsidTr="001D7ACA">
        <w:trPr>
          <w:tblCellSpacing w:w="37" w:type="dxa"/>
          <w:jc w:val="center"/>
        </w:trPr>
        <w:tc>
          <w:tcPr>
            <w:tcW w:w="0" w:type="auto"/>
            <w:vAlign w:val="center"/>
          </w:tcPr>
          <w:p w:rsidR="002068C5" w:rsidRPr="009B4FFD" w:rsidRDefault="002068C5" w:rsidP="002068C5">
            <w:pPr>
              <w:pStyle w:val="af1"/>
            </w:pPr>
            <w:r w:rsidRPr="009B4FFD">
              <w:t>27</w:t>
            </w:r>
          </w:p>
        </w:tc>
        <w:tc>
          <w:tcPr>
            <w:tcW w:w="0" w:type="auto"/>
            <w:vAlign w:val="center"/>
          </w:tcPr>
          <w:p w:rsidR="002068C5" w:rsidRPr="009B4FFD" w:rsidRDefault="002068C5" w:rsidP="002068C5">
            <w:pPr>
              <w:pStyle w:val="af1"/>
            </w:pPr>
            <w:r w:rsidRPr="009B4FFD">
              <w:t>97.5</w:t>
            </w:r>
          </w:p>
        </w:tc>
        <w:tc>
          <w:tcPr>
            <w:tcW w:w="0" w:type="auto"/>
            <w:vAlign w:val="center"/>
          </w:tcPr>
          <w:p w:rsidR="002068C5" w:rsidRPr="009B4FFD" w:rsidRDefault="002068C5" w:rsidP="002068C5">
            <w:pPr>
              <w:pStyle w:val="af1"/>
            </w:pPr>
            <w:r w:rsidRPr="009B4FFD">
              <w:t> </w:t>
            </w:r>
          </w:p>
        </w:tc>
        <w:tc>
          <w:tcPr>
            <w:tcW w:w="0" w:type="auto"/>
            <w:vAlign w:val="center"/>
          </w:tcPr>
          <w:p w:rsidR="002068C5" w:rsidRPr="009B4FFD" w:rsidRDefault="002068C5" w:rsidP="002068C5">
            <w:pPr>
              <w:pStyle w:val="af1"/>
            </w:pPr>
            <w:r w:rsidRPr="009B4FFD">
              <w:t>67</w:t>
            </w:r>
          </w:p>
        </w:tc>
        <w:tc>
          <w:tcPr>
            <w:tcW w:w="0" w:type="auto"/>
            <w:vAlign w:val="center"/>
          </w:tcPr>
          <w:p w:rsidR="002068C5" w:rsidRPr="009B4FFD" w:rsidRDefault="002068C5" w:rsidP="002068C5">
            <w:pPr>
              <w:pStyle w:val="af1"/>
            </w:pPr>
            <w:r w:rsidRPr="009B4FFD">
              <w:t>307</w:t>
            </w:r>
          </w:p>
        </w:tc>
        <w:tc>
          <w:tcPr>
            <w:tcW w:w="0" w:type="auto"/>
            <w:vAlign w:val="center"/>
          </w:tcPr>
          <w:p w:rsidR="002068C5" w:rsidRPr="009B4FFD" w:rsidRDefault="002068C5" w:rsidP="002068C5">
            <w:pPr>
              <w:pStyle w:val="af1"/>
            </w:pPr>
            <w:r w:rsidRPr="009B4FFD">
              <w:t> </w:t>
            </w:r>
          </w:p>
        </w:tc>
        <w:tc>
          <w:tcPr>
            <w:tcW w:w="0" w:type="auto"/>
            <w:vAlign w:val="center"/>
          </w:tcPr>
          <w:p w:rsidR="002068C5" w:rsidRPr="009B4FFD" w:rsidRDefault="002068C5" w:rsidP="002068C5">
            <w:pPr>
              <w:pStyle w:val="af1"/>
            </w:pPr>
            <w:r w:rsidRPr="009B4FFD">
              <w:t>107</w:t>
            </w:r>
          </w:p>
        </w:tc>
        <w:tc>
          <w:tcPr>
            <w:tcW w:w="0" w:type="auto"/>
            <w:vAlign w:val="center"/>
          </w:tcPr>
          <w:p w:rsidR="002068C5" w:rsidRPr="009B4FFD" w:rsidRDefault="002068C5" w:rsidP="002068C5">
            <w:pPr>
              <w:pStyle w:val="af1"/>
            </w:pPr>
            <w:r w:rsidRPr="009B4FFD">
              <w:t>975</w:t>
            </w:r>
          </w:p>
        </w:tc>
      </w:tr>
      <w:tr w:rsidR="002068C5" w:rsidRPr="009B4FFD" w:rsidTr="001D7ACA">
        <w:trPr>
          <w:tblCellSpacing w:w="37" w:type="dxa"/>
          <w:jc w:val="center"/>
        </w:trPr>
        <w:tc>
          <w:tcPr>
            <w:tcW w:w="0" w:type="auto"/>
            <w:vAlign w:val="center"/>
          </w:tcPr>
          <w:p w:rsidR="002068C5" w:rsidRPr="009B4FFD" w:rsidRDefault="002068C5" w:rsidP="002068C5">
            <w:pPr>
              <w:pStyle w:val="af1"/>
            </w:pPr>
            <w:r w:rsidRPr="009B4FFD">
              <w:t>28</w:t>
            </w:r>
          </w:p>
        </w:tc>
        <w:tc>
          <w:tcPr>
            <w:tcW w:w="0" w:type="auto"/>
            <w:vAlign w:val="center"/>
          </w:tcPr>
          <w:p w:rsidR="002068C5" w:rsidRPr="009B4FFD" w:rsidRDefault="002068C5" w:rsidP="002068C5">
            <w:pPr>
              <w:pStyle w:val="af1"/>
            </w:pPr>
            <w:r w:rsidRPr="009B4FFD">
              <w:t>100</w:t>
            </w:r>
          </w:p>
        </w:tc>
        <w:tc>
          <w:tcPr>
            <w:tcW w:w="0" w:type="auto"/>
            <w:vAlign w:val="center"/>
          </w:tcPr>
          <w:p w:rsidR="002068C5" w:rsidRPr="009B4FFD" w:rsidRDefault="002068C5" w:rsidP="002068C5">
            <w:pPr>
              <w:pStyle w:val="af1"/>
            </w:pPr>
            <w:r w:rsidRPr="009B4FFD">
              <w:t> </w:t>
            </w:r>
          </w:p>
        </w:tc>
        <w:tc>
          <w:tcPr>
            <w:tcW w:w="0" w:type="auto"/>
            <w:vAlign w:val="center"/>
          </w:tcPr>
          <w:p w:rsidR="002068C5" w:rsidRPr="009B4FFD" w:rsidRDefault="002068C5" w:rsidP="002068C5">
            <w:pPr>
              <w:pStyle w:val="af1"/>
            </w:pPr>
            <w:r w:rsidRPr="009B4FFD">
              <w:t>68</w:t>
            </w:r>
          </w:p>
        </w:tc>
        <w:tc>
          <w:tcPr>
            <w:tcW w:w="0" w:type="auto"/>
            <w:vAlign w:val="center"/>
          </w:tcPr>
          <w:p w:rsidR="002068C5" w:rsidRPr="009B4FFD" w:rsidRDefault="002068C5" w:rsidP="002068C5">
            <w:pPr>
              <w:pStyle w:val="af1"/>
            </w:pPr>
            <w:r w:rsidRPr="009B4FFD">
              <w:t>315</w:t>
            </w:r>
          </w:p>
        </w:tc>
        <w:tc>
          <w:tcPr>
            <w:tcW w:w="0" w:type="auto"/>
            <w:vAlign w:val="center"/>
          </w:tcPr>
          <w:p w:rsidR="002068C5" w:rsidRPr="009B4FFD" w:rsidRDefault="002068C5" w:rsidP="002068C5">
            <w:pPr>
              <w:pStyle w:val="af1"/>
            </w:pPr>
            <w:r w:rsidRPr="009B4FFD">
              <w:t> </w:t>
            </w:r>
          </w:p>
        </w:tc>
        <w:tc>
          <w:tcPr>
            <w:tcW w:w="0" w:type="auto"/>
            <w:vAlign w:val="center"/>
          </w:tcPr>
          <w:p w:rsidR="002068C5" w:rsidRPr="009B4FFD" w:rsidRDefault="002068C5" w:rsidP="002068C5">
            <w:pPr>
              <w:pStyle w:val="af1"/>
            </w:pPr>
            <w:r w:rsidRPr="009B4FFD">
              <w:t>108</w:t>
            </w:r>
          </w:p>
        </w:tc>
        <w:tc>
          <w:tcPr>
            <w:tcW w:w="0" w:type="auto"/>
            <w:vAlign w:val="center"/>
          </w:tcPr>
          <w:p w:rsidR="002068C5" w:rsidRPr="009B4FFD" w:rsidRDefault="002068C5" w:rsidP="002068C5">
            <w:pPr>
              <w:pStyle w:val="af1"/>
            </w:pPr>
            <w:r w:rsidRPr="009B4FFD">
              <w:t>1000</w:t>
            </w:r>
          </w:p>
        </w:tc>
      </w:tr>
      <w:tr w:rsidR="002068C5" w:rsidRPr="009B4FFD" w:rsidTr="001D7ACA">
        <w:trPr>
          <w:tblCellSpacing w:w="37" w:type="dxa"/>
          <w:jc w:val="center"/>
        </w:trPr>
        <w:tc>
          <w:tcPr>
            <w:tcW w:w="0" w:type="auto"/>
            <w:vAlign w:val="center"/>
          </w:tcPr>
          <w:p w:rsidR="002068C5" w:rsidRPr="009B4FFD" w:rsidRDefault="002068C5" w:rsidP="002068C5">
            <w:pPr>
              <w:pStyle w:val="af1"/>
            </w:pPr>
            <w:r w:rsidRPr="009B4FFD">
              <w:t>29</w:t>
            </w:r>
          </w:p>
        </w:tc>
        <w:tc>
          <w:tcPr>
            <w:tcW w:w="0" w:type="auto"/>
            <w:vAlign w:val="center"/>
          </w:tcPr>
          <w:p w:rsidR="002068C5" w:rsidRPr="009B4FFD" w:rsidRDefault="002068C5" w:rsidP="002068C5">
            <w:pPr>
              <w:pStyle w:val="af1"/>
            </w:pPr>
            <w:r w:rsidRPr="009B4FFD">
              <w:t>103</w:t>
            </w:r>
          </w:p>
        </w:tc>
        <w:tc>
          <w:tcPr>
            <w:tcW w:w="0" w:type="auto"/>
            <w:vAlign w:val="center"/>
          </w:tcPr>
          <w:p w:rsidR="002068C5" w:rsidRPr="009B4FFD" w:rsidRDefault="002068C5" w:rsidP="002068C5">
            <w:pPr>
              <w:pStyle w:val="af1"/>
            </w:pPr>
            <w:r w:rsidRPr="009B4FFD">
              <w:t> </w:t>
            </w:r>
          </w:p>
        </w:tc>
        <w:tc>
          <w:tcPr>
            <w:tcW w:w="0" w:type="auto"/>
            <w:vAlign w:val="center"/>
          </w:tcPr>
          <w:p w:rsidR="002068C5" w:rsidRPr="009B4FFD" w:rsidRDefault="002068C5" w:rsidP="002068C5">
            <w:pPr>
              <w:pStyle w:val="af1"/>
            </w:pPr>
            <w:r w:rsidRPr="009B4FFD">
              <w:t>69</w:t>
            </w:r>
          </w:p>
        </w:tc>
        <w:tc>
          <w:tcPr>
            <w:tcW w:w="0" w:type="auto"/>
            <w:vAlign w:val="center"/>
          </w:tcPr>
          <w:p w:rsidR="002068C5" w:rsidRPr="009B4FFD" w:rsidRDefault="002068C5" w:rsidP="002068C5">
            <w:pPr>
              <w:pStyle w:val="af1"/>
            </w:pPr>
            <w:r w:rsidRPr="009B4FFD">
              <w:t>325</w:t>
            </w:r>
          </w:p>
        </w:tc>
        <w:tc>
          <w:tcPr>
            <w:tcW w:w="0" w:type="auto"/>
            <w:vAlign w:val="center"/>
          </w:tcPr>
          <w:p w:rsidR="002068C5" w:rsidRPr="009B4FFD" w:rsidRDefault="002068C5" w:rsidP="002068C5">
            <w:pPr>
              <w:pStyle w:val="af1"/>
            </w:pPr>
            <w:r w:rsidRPr="009B4FFD">
              <w:t> </w:t>
            </w:r>
          </w:p>
        </w:tc>
        <w:tc>
          <w:tcPr>
            <w:tcW w:w="0" w:type="auto"/>
            <w:vAlign w:val="center"/>
          </w:tcPr>
          <w:p w:rsidR="002068C5" w:rsidRPr="009B4FFD" w:rsidRDefault="002068C5" w:rsidP="002068C5">
            <w:pPr>
              <w:pStyle w:val="af1"/>
            </w:pPr>
            <w:r w:rsidRPr="009B4FFD">
              <w:t>109</w:t>
            </w:r>
          </w:p>
        </w:tc>
        <w:tc>
          <w:tcPr>
            <w:tcW w:w="0" w:type="auto"/>
            <w:vAlign w:val="center"/>
          </w:tcPr>
          <w:p w:rsidR="002068C5" w:rsidRPr="009B4FFD" w:rsidRDefault="002068C5" w:rsidP="002068C5">
            <w:pPr>
              <w:pStyle w:val="af1"/>
            </w:pPr>
            <w:r w:rsidRPr="009B4FFD">
              <w:t>1030</w:t>
            </w:r>
          </w:p>
        </w:tc>
      </w:tr>
      <w:tr w:rsidR="002068C5" w:rsidRPr="009B4FFD" w:rsidTr="001D7ACA">
        <w:trPr>
          <w:tblCellSpacing w:w="37" w:type="dxa"/>
          <w:jc w:val="center"/>
        </w:trPr>
        <w:tc>
          <w:tcPr>
            <w:tcW w:w="0" w:type="auto"/>
            <w:vAlign w:val="center"/>
          </w:tcPr>
          <w:p w:rsidR="002068C5" w:rsidRPr="009B4FFD" w:rsidRDefault="002068C5" w:rsidP="002068C5">
            <w:pPr>
              <w:pStyle w:val="af1"/>
            </w:pPr>
            <w:r w:rsidRPr="009B4FFD">
              <w:t>30</w:t>
            </w:r>
          </w:p>
        </w:tc>
        <w:tc>
          <w:tcPr>
            <w:tcW w:w="0" w:type="auto"/>
            <w:vAlign w:val="center"/>
          </w:tcPr>
          <w:p w:rsidR="002068C5" w:rsidRPr="009B4FFD" w:rsidRDefault="002068C5" w:rsidP="002068C5">
            <w:pPr>
              <w:pStyle w:val="af1"/>
            </w:pPr>
            <w:r w:rsidRPr="009B4FFD">
              <w:t>106</w:t>
            </w:r>
          </w:p>
        </w:tc>
        <w:tc>
          <w:tcPr>
            <w:tcW w:w="0" w:type="auto"/>
            <w:vAlign w:val="center"/>
          </w:tcPr>
          <w:p w:rsidR="002068C5" w:rsidRPr="009B4FFD" w:rsidRDefault="002068C5" w:rsidP="002068C5">
            <w:pPr>
              <w:pStyle w:val="af1"/>
            </w:pPr>
            <w:r w:rsidRPr="009B4FFD">
              <w:t> </w:t>
            </w:r>
          </w:p>
        </w:tc>
        <w:tc>
          <w:tcPr>
            <w:tcW w:w="0" w:type="auto"/>
            <w:vAlign w:val="center"/>
          </w:tcPr>
          <w:p w:rsidR="002068C5" w:rsidRPr="009B4FFD" w:rsidRDefault="002068C5" w:rsidP="002068C5">
            <w:pPr>
              <w:pStyle w:val="af1"/>
            </w:pPr>
            <w:r w:rsidRPr="009B4FFD">
              <w:t>70</w:t>
            </w:r>
          </w:p>
        </w:tc>
        <w:tc>
          <w:tcPr>
            <w:tcW w:w="0" w:type="auto"/>
            <w:vAlign w:val="center"/>
          </w:tcPr>
          <w:p w:rsidR="002068C5" w:rsidRPr="009B4FFD" w:rsidRDefault="002068C5" w:rsidP="002068C5">
            <w:pPr>
              <w:pStyle w:val="af1"/>
            </w:pPr>
            <w:r w:rsidRPr="009B4FFD">
              <w:t>335</w:t>
            </w:r>
          </w:p>
        </w:tc>
        <w:tc>
          <w:tcPr>
            <w:tcW w:w="0" w:type="auto"/>
            <w:vAlign w:val="center"/>
          </w:tcPr>
          <w:p w:rsidR="002068C5" w:rsidRPr="009B4FFD" w:rsidRDefault="002068C5" w:rsidP="002068C5">
            <w:pPr>
              <w:pStyle w:val="af1"/>
            </w:pPr>
            <w:r w:rsidRPr="009B4FFD">
              <w:t> </w:t>
            </w:r>
          </w:p>
        </w:tc>
        <w:tc>
          <w:tcPr>
            <w:tcW w:w="0" w:type="auto"/>
            <w:vAlign w:val="center"/>
          </w:tcPr>
          <w:p w:rsidR="002068C5" w:rsidRPr="009B4FFD" w:rsidRDefault="002068C5" w:rsidP="002068C5">
            <w:pPr>
              <w:pStyle w:val="af1"/>
            </w:pPr>
            <w:r w:rsidRPr="009B4FFD">
              <w:t>110</w:t>
            </w:r>
          </w:p>
        </w:tc>
        <w:tc>
          <w:tcPr>
            <w:tcW w:w="0" w:type="auto"/>
            <w:vAlign w:val="center"/>
          </w:tcPr>
          <w:p w:rsidR="002068C5" w:rsidRPr="009B4FFD" w:rsidRDefault="002068C5" w:rsidP="002068C5">
            <w:pPr>
              <w:pStyle w:val="af1"/>
            </w:pPr>
            <w:r w:rsidRPr="009B4FFD">
              <w:t>1060</w:t>
            </w:r>
          </w:p>
        </w:tc>
      </w:tr>
      <w:tr w:rsidR="002068C5" w:rsidRPr="009B4FFD" w:rsidTr="001D7ACA">
        <w:trPr>
          <w:tblCellSpacing w:w="37" w:type="dxa"/>
          <w:jc w:val="center"/>
        </w:trPr>
        <w:tc>
          <w:tcPr>
            <w:tcW w:w="0" w:type="auto"/>
            <w:vAlign w:val="center"/>
          </w:tcPr>
          <w:p w:rsidR="002068C5" w:rsidRPr="009B4FFD" w:rsidRDefault="002068C5" w:rsidP="002068C5">
            <w:pPr>
              <w:pStyle w:val="af1"/>
            </w:pPr>
            <w:r w:rsidRPr="009B4FFD">
              <w:t>31</w:t>
            </w:r>
          </w:p>
        </w:tc>
        <w:tc>
          <w:tcPr>
            <w:tcW w:w="0" w:type="auto"/>
            <w:vAlign w:val="center"/>
          </w:tcPr>
          <w:p w:rsidR="002068C5" w:rsidRPr="009B4FFD" w:rsidRDefault="002068C5" w:rsidP="002068C5">
            <w:pPr>
              <w:pStyle w:val="af1"/>
            </w:pPr>
            <w:r w:rsidRPr="009B4FFD">
              <w:t>109</w:t>
            </w:r>
          </w:p>
        </w:tc>
        <w:tc>
          <w:tcPr>
            <w:tcW w:w="0" w:type="auto"/>
            <w:vAlign w:val="center"/>
          </w:tcPr>
          <w:p w:rsidR="002068C5" w:rsidRPr="009B4FFD" w:rsidRDefault="002068C5" w:rsidP="002068C5">
            <w:pPr>
              <w:pStyle w:val="af1"/>
            </w:pPr>
            <w:r w:rsidRPr="009B4FFD">
              <w:t> </w:t>
            </w:r>
          </w:p>
        </w:tc>
        <w:tc>
          <w:tcPr>
            <w:tcW w:w="0" w:type="auto"/>
            <w:vAlign w:val="center"/>
          </w:tcPr>
          <w:p w:rsidR="002068C5" w:rsidRPr="009B4FFD" w:rsidRDefault="002068C5" w:rsidP="002068C5">
            <w:pPr>
              <w:pStyle w:val="af1"/>
            </w:pPr>
            <w:r w:rsidRPr="009B4FFD">
              <w:t>71</w:t>
            </w:r>
          </w:p>
        </w:tc>
        <w:tc>
          <w:tcPr>
            <w:tcW w:w="0" w:type="auto"/>
            <w:vAlign w:val="center"/>
          </w:tcPr>
          <w:p w:rsidR="002068C5" w:rsidRPr="009B4FFD" w:rsidRDefault="002068C5" w:rsidP="002068C5">
            <w:pPr>
              <w:pStyle w:val="af1"/>
            </w:pPr>
            <w:r w:rsidRPr="009B4FFD">
              <w:t>345</w:t>
            </w:r>
          </w:p>
        </w:tc>
        <w:tc>
          <w:tcPr>
            <w:tcW w:w="0" w:type="auto"/>
            <w:vAlign w:val="center"/>
          </w:tcPr>
          <w:p w:rsidR="002068C5" w:rsidRPr="009B4FFD" w:rsidRDefault="002068C5" w:rsidP="002068C5">
            <w:pPr>
              <w:pStyle w:val="af1"/>
            </w:pPr>
            <w:r w:rsidRPr="009B4FFD">
              <w:t> </w:t>
            </w:r>
          </w:p>
        </w:tc>
        <w:tc>
          <w:tcPr>
            <w:tcW w:w="0" w:type="auto"/>
            <w:vAlign w:val="center"/>
          </w:tcPr>
          <w:p w:rsidR="002068C5" w:rsidRPr="009B4FFD" w:rsidRDefault="002068C5" w:rsidP="002068C5">
            <w:pPr>
              <w:pStyle w:val="af1"/>
            </w:pPr>
            <w:r w:rsidRPr="009B4FFD">
              <w:t>111</w:t>
            </w:r>
          </w:p>
        </w:tc>
        <w:tc>
          <w:tcPr>
            <w:tcW w:w="0" w:type="auto"/>
            <w:vAlign w:val="center"/>
          </w:tcPr>
          <w:p w:rsidR="002068C5" w:rsidRPr="009B4FFD" w:rsidRDefault="002068C5" w:rsidP="002068C5">
            <w:pPr>
              <w:pStyle w:val="af1"/>
            </w:pPr>
            <w:r w:rsidRPr="009B4FFD">
              <w:t>1090</w:t>
            </w:r>
          </w:p>
        </w:tc>
      </w:tr>
      <w:tr w:rsidR="002068C5" w:rsidRPr="009B4FFD" w:rsidTr="001D7ACA">
        <w:trPr>
          <w:tblCellSpacing w:w="37" w:type="dxa"/>
          <w:jc w:val="center"/>
        </w:trPr>
        <w:tc>
          <w:tcPr>
            <w:tcW w:w="0" w:type="auto"/>
            <w:vAlign w:val="center"/>
          </w:tcPr>
          <w:p w:rsidR="002068C5" w:rsidRPr="009B4FFD" w:rsidRDefault="002068C5" w:rsidP="002068C5">
            <w:pPr>
              <w:pStyle w:val="af1"/>
            </w:pPr>
            <w:r w:rsidRPr="009B4FFD">
              <w:t>32</w:t>
            </w:r>
          </w:p>
        </w:tc>
        <w:tc>
          <w:tcPr>
            <w:tcW w:w="0" w:type="auto"/>
            <w:vAlign w:val="center"/>
          </w:tcPr>
          <w:p w:rsidR="002068C5" w:rsidRPr="009B4FFD" w:rsidRDefault="002068C5" w:rsidP="002068C5">
            <w:pPr>
              <w:pStyle w:val="af1"/>
            </w:pPr>
            <w:r w:rsidRPr="009B4FFD">
              <w:t>112</w:t>
            </w:r>
          </w:p>
        </w:tc>
        <w:tc>
          <w:tcPr>
            <w:tcW w:w="0" w:type="auto"/>
            <w:vAlign w:val="center"/>
          </w:tcPr>
          <w:p w:rsidR="002068C5" w:rsidRPr="009B4FFD" w:rsidRDefault="002068C5" w:rsidP="002068C5">
            <w:pPr>
              <w:pStyle w:val="af1"/>
            </w:pPr>
            <w:r w:rsidRPr="009B4FFD">
              <w:t> </w:t>
            </w:r>
          </w:p>
        </w:tc>
        <w:tc>
          <w:tcPr>
            <w:tcW w:w="0" w:type="auto"/>
            <w:vAlign w:val="center"/>
          </w:tcPr>
          <w:p w:rsidR="002068C5" w:rsidRPr="009B4FFD" w:rsidRDefault="002068C5" w:rsidP="002068C5">
            <w:pPr>
              <w:pStyle w:val="af1"/>
            </w:pPr>
            <w:r w:rsidRPr="009B4FFD">
              <w:t>72</w:t>
            </w:r>
          </w:p>
        </w:tc>
        <w:tc>
          <w:tcPr>
            <w:tcW w:w="0" w:type="auto"/>
            <w:vAlign w:val="center"/>
          </w:tcPr>
          <w:p w:rsidR="002068C5" w:rsidRPr="009B4FFD" w:rsidRDefault="002068C5" w:rsidP="002068C5">
            <w:pPr>
              <w:pStyle w:val="af1"/>
            </w:pPr>
            <w:r w:rsidRPr="009B4FFD">
              <w:t>355</w:t>
            </w:r>
          </w:p>
        </w:tc>
        <w:tc>
          <w:tcPr>
            <w:tcW w:w="0" w:type="auto"/>
            <w:vAlign w:val="center"/>
          </w:tcPr>
          <w:p w:rsidR="002068C5" w:rsidRPr="009B4FFD" w:rsidRDefault="002068C5" w:rsidP="002068C5">
            <w:pPr>
              <w:pStyle w:val="af1"/>
            </w:pPr>
            <w:r w:rsidRPr="009B4FFD">
              <w:t> </w:t>
            </w:r>
          </w:p>
        </w:tc>
        <w:tc>
          <w:tcPr>
            <w:tcW w:w="0" w:type="auto"/>
            <w:vAlign w:val="center"/>
          </w:tcPr>
          <w:p w:rsidR="002068C5" w:rsidRPr="009B4FFD" w:rsidRDefault="002068C5" w:rsidP="002068C5">
            <w:pPr>
              <w:pStyle w:val="af1"/>
            </w:pPr>
            <w:r w:rsidRPr="009B4FFD">
              <w:t>112</w:t>
            </w:r>
          </w:p>
        </w:tc>
        <w:tc>
          <w:tcPr>
            <w:tcW w:w="0" w:type="auto"/>
            <w:vAlign w:val="center"/>
          </w:tcPr>
          <w:p w:rsidR="002068C5" w:rsidRPr="009B4FFD" w:rsidRDefault="002068C5" w:rsidP="002068C5">
            <w:pPr>
              <w:pStyle w:val="af1"/>
            </w:pPr>
            <w:r w:rsidRPr="009B4FFD">
              <w:t>1120</w:t>
            </w:r>
          </w:p>
        </w:tc>
      </w:tr>
      <w:tr w:rsidR="002068C5" w:rsidRPr="009B4FFD" w:rsidTr="001D7ACA">
        <w:trPr>
          <w:tblCellSpacing w:w="37" w:type="dxa"/>
          <w:jc w:val="center"/>
        </w:trPr>
        <w:tc>
          <w:tcPr>
            <w:tcW w:w="0" w:type="auto"/>
            <w:vAlign w:val="center"/>
          </w:tcPr>
          <w:p w:rsidR="002068C5" w:rsidRPr="009B4FFD" w:rsidRDefault="002068C5" w:rsidP="002068C5">
            <w:pPr>
              <w:pStyle w:val="af1"/>
            </w:pPr>
            <w:r w:rsidRPr="009B4FFD">
              <w:t>33</w:t>
            </w:r>
          </w:p>
        </w:tc>
        <w:tc>
          <w:tcPr>
            <w:tcW w:w="0" w:type="auto"/>
            <w:vAlign w:val="center"/>
          </w:tcPr>
          <w:p w:rsidR="002068C5" w:rsidRPr="009B4FFD" w:rsidRDefault="002068C5" w:rsidP="002068C5">
            <w:pPr>
              <w:pStyle w:val="af1"/>
            </w:pPr>
            <w:r w:rsidRPr="009B4FFD">
              <w:t>115</w:t>
            </w:r>
          </w:p>
        </w:tc>
        <w:tc>
          <w:tcPr>
            <w:tcW w:w="0" w:type="auto"/>
            <w:vAlign w:val="center"/>
          </w:tcPr>
          <w:p w:rsidR="002068C5" w:rsidRPr="009B4FFD" w:rsidRDefault="002068C5" w:rsidP="002068C5">
            <w:pPr>
              <w:pStyle w:val="af1"/>
            </w:pPr>
            <w:r w:rsidRPr="009B4FFD">
              <w:t> </w:t>
            </w:r>
          </w:p>
        </w:tc>
        <w:tc>
          <w:tcPr>
            <w:tcW w:w="0" w:type="auto"/>
            <w:vAlign w:val="center"/>
          </w:tcPr>
          <w:p w:rsidR="002068C5" w:rsidRPr="009B4FFD" w:rsidRDefault="002068C5" w:rsidP="002068C5">
            <w:pPr>
              <w:pStyle w:val="af1"/>
            </w:pPr>
            <w:r w:rsidRPr="009B4FFD">
              <w:t>73</w:t>
            </w:r>
          </w:p>
        </w:tc>
        <w:tc>
          <w:tcPr>
            <w:tcW w:w="0" w:type="auto"/>
            <w:vAlign w:val="center"/>
          </w:tcPr>
          <w:p w:rsidR="002068C5" w:rsidRPr="009B4FFD" w:rsidRDefault="002068C5" w:rsidP="002068C5">
            <w:pPr>
              <w:pStyle w:val="af1"/>
            </w:pPr>
            <w:r w:rsidRPr="009B4FFD">
              <w:t>365</w:t>
            </w:r>
          </w:p>
        </w:tc>
        <w:tc>
          <w:tcPr>
            <w:tcW w:w="0" w:type="auto"/>
            <w:vAlign w:val="center"/>
          </w:tcPr>
          <w:p w:rsidR="002068C5" w:rsidRPr="009B4FFD" w:rsidRDefault="002068C5" w:rsidP="002068C5">
            <w:pPr>
              <w:pStyle w:val="af1"/>
            </w:pPr>
            <w:r w:rsidRPr="009B4FFD">
              <w:t> </w:t>
            </w:r>
          </w:p>
        </w:tc>
        <w:tc>
          <w:tcPr>
            <w:tcW w:w="0" w:type="auto"/>
            <w:vAlign w:val="center"/>
          </w:tcPr>
          <w:p w:rsidR="002068C5" w:rsidRPr="009B4FFD" w:rsidRDefault="002068C5" w:rsidP="002068C5">
            <w:pPr>
              <w:pStyle w:val="af1"/>
            </w:pPr>
            <w:r w:rsidRPr="009B4FFD">
              <w:t>113</w:t>
            </w:r>
          </w:p>
        </w:tc>
        <w:tc>
          <w:tcPr>
            <w:tcW w:w="0" w:type="auto"/>
            <w:vAlign w:val="center"/>
          </w:tcPr>
          <w:p w:rsidR="002068C5" w:rsidRPr="009B4FFD" w:rsidRDefault="002068C5" w:rsidP="002068C5">
            <w:pPr>
              <w:pStyle w:val="af1"/>
            </w:pPr>
            <w:r w:rsidRPr="009B4FFD">
              <w:t>1150</w:t>
            </w:r>
          </w:p>
        </w:tc>
      </w:tr>
      <w:tr w:rsidR="002068C5" w:rsidRPr="009B4FFD" w:rsidTr="001D7ACA">
        <w:trPr>
          <w:tblCellSpacing w:w="37" w:type="dxa"/>
          <w:jc w:val="center"/>
        </w:trPr>
        <w:tc>
          <w:tcPr>
            <w:tcW w:w="0" w:type="auto"/>
            <w:vAlign w:val="center"/>
          </w:tcPr>
          <w:p w:rsidR="002068C5" w:rsidRPr="009B4FFD" w:rsidRDefault="002068C5" w:rsidP="002068C5">
            <w:pPr>
              <w:pStyle w:val="af1"/>
            </w:pPr>
            <w:r w:rsidRPr="009B4FFD">
              <w:t>34</w:t>
            </w:r>
          </w:p>
        </w:tc>
        <w:tc>
          <w:tcPr>
            <w:tcW w:w="0" w:type="auto"/>
            <w:vAlign w:val="center"/>
          </w:tcPr>
          <w:p w:rsidR="002068C5" w:rsidRPr="009B4FFD" w:rsidRDefault="002068C5" w:rsidP="002068C5">
            <w:pPr>
              <w:pStyle w:val="af1"/>
            </w:pPr>
            <w:r w:rsidRPr="009B4FFD">
              <w:t>118</w:t>
            </w:r>
          </w:p>
        </w:tc>
        <w:tc>
          <w:tcPr>
            <w:tcW w:w="0" w:type="auto"/>
            <w:vAlign w:val="center"/>
          </w:tcPr>
          <w:p w:rsidR="002068C5" w:rsidRPr="009B4FFD" w:rsidRDefault="002068C5" w:rsidP="002068C5">
            <w:pPr>
              <w:pStyle w:val="af1"/>
            </w:pPr>
            <w:r w:rsidRPr="009B4FFD">
              <w:t> </w:t>
            </w:r>
          </w:p>
        </w:tc>
        <w:tc>
          <w:tcPr>
            <w:tcW w:w="0" w:type="auto"/>
            <w:vAlign w:val="center"/>
          </w:tcPr>
          <w:p w:rsidR="002068C5" w:rsidRPr="009B4FFD" w:rsidRDefault="002068C5" w:rsidP="002068C5">
            <w:pPr>
              <w:pStyle w:val="af1"/>
            </w:pPr>
            <w:r w:rsidRPr="009B4FFD">
              <w:t>74</w:t>
            </w:r>
          </w:p>
        </w:tc>
        <w:tc>
          <w:tcPr>
            <w:tcW w:w="0" w:type="auto"/>
            <w:vAlign w:val="center"/>
          </w:tcPr>
          <w:p w:rsidR="002068C5" w:rsidRPr="009B4FFD" w:rsidRDefault="002068C5" w:rsidP="002068C5">
            <w:pPr>
              <w:pStyle w:val="af1"/>
            </w:pPr>
            <w:r w:rsidRPr="009B4FFD">
              <w:t>375</w:t>
            </w:r>
          </w:p>
        </w:tc>
        <w:tc>
          <w:tcPr>
            <w:tcW w:w="0" w:type="auto"/>
            <w:vAlign w:val="center"/>
          </w:tcPr>
          <w:p w:rsidR="002068C5" w:rsidRPr="009B4FFD" w:rsidRDefault="002068C5" w:rsidP="002068C5">
            <w:pPr>
              <w:pStyle w:val="af1"/>
            </w:pPr>
            <w:r w:rsidRPr="009B4FFD">
              <w:t> </w:t>
            </w:r>
          </w:p>
        </w:tc>
        <w:tc>
          <w:tcPr>
            <w:tcW w:w="0" w:type="auto"/>
            <w:vAlign w:val="center"/>
          </w:tcPr>
          <w:p w:rsidR="002068C5" w:rsidRPr="009B4FFD" w:rsidRDefault="002068C5" w:rsidP="002068C5">
            <w:pPr>
              <w:pStyle w:val="af1"/>
            </w:pPr>
            <w:r w:rsidRPr="009B4FFD">
              <w:t>114</w:t>
            </w:r>
          </w:p>
        </w:tc>
        <w:tc>
          <w:tcPr>
            <w:tcW w:w="0" w:type="auto"/>
            <w:vAlign w:val="center"/>
          </w:tcPr>
          <w:p w:rsidR="002068C5" w:rsidRPr="009B4FFD" w:rsidRDefault="002068C5" w:rsidP="002068C5">
            <w:pPr>
              <w:pStyle w:val="af1"/>
            </w:pPr>
            <w:r w:rsidRPr="009B4FFD">
              <w:t>1180</w:t>
            </w:r>
          </w:p>
        </w:tc>
      </w:tr>
      <w:tr w:rsidR="002068C5" w:rsidRPr="009B4FFD" w:rsidTr="001D7ACA">
        <w:trPr>
          <w:tblCellSpacing w:w="37" w:type="dxa"/>
          <w:jc w:val="center"/>
        </w:trPr>
        <w:tc>
          <w:tcPr>
            <w:tcW w:w="0" w:type="auto"/>
            <w:vAlign w:val="center"/>
          </w:tcPr>
          <w:p w:rsidR="002068C5" w:rsidRPr="009B4FFD" w:rsidRDefault="002068C5" w:rsidP="002068C5">
            <w:pPr>
              <w:pStyle w:val="af1"/>
            </w:pPr>
            <w:r w:rsidRPr="009B4FFD">
              <w:t>35</w:t>
            </w:r>
          </w:p>
        </w:tc>
        <w:tc>
          <w:tcPr>
            <w:tcW w:w="0" w:type="auto"/>
            <w:vAlign w:val="center"/>
          </w:tcPr>
          <w:p w:rsidR="002068C5" w:rsidRPr="009B4FFD" w:rsidRDefault="002068C5" w:rsidP="002068C5">
            <w:pPr>
              <w:pStyle w:val="af1"/>
            </w:pPr>
            <w:r w:rsidRPr="009B4FFD">
              <w:t>121</w:t>
            </w:r>
          </w:p>
        </w:tc>
        <w:tc>
          <w:tcPr>
            <w:tcW w:w="0" w:type="auto"/>
            <w:vAlign w:val="center"/>
          </w:tcPr>
          <w:p w:rsidR="002068C5" w:rsidRPr="009B4FFD" w:rsidRDefault="002068C5" w:rsidP="002068C5">
            <w:pPr>
              <w:pStyle w:val="af1"/>
            </w:pPr>
            <w:r w:rsidRPr="009B4FFD">
              <w:t> </w:t>
            </w:r>
          </w:p>
        </w:tc>
        <w:tc>
          <w:tcPr>
            <w:tcW w:w="0" w:type="auto"/>
            <w:vAlign w:val="center"/>
          </w:tcPr>
          <w:p w:rsidR="002068C5" w:rsidRPr="009B4FFD" w:rsidRDefault="002068C5" w:rsidP="002068C5">
            <w:pPr>
              <w:pStyle w:val="af1"/>
            </w:pPr>
            <w:r w:rsidRPr="009B4FFD">
              <w:t>75</w:t>
            </w:r>
          </w:p>
        </w:tc>
        <w:tc>
          <w:tcPr>
            <w:tcW w:w="0" w:type="auto"/>
            <w:vAlign w:val="center"/>
          </w:tcPr>
          <w:p w:rsidR="002068C5" w:rsidRPr="009B4FFD" w:rsidRDefault="002068C5" w:rsidP="002068C5">
            <w:pPr>
              <w:pStyle w:val="af1"/>
            </w:pPr>
            <w:r w:rsidRPr="009B4FFD">
              <w:t>387</w:t>
            </w:r>
          </w:p>
        </w:tc>
        <w:tc>
          <w:tcPr>
            <w:tcW w:w="0" w:type="auto"/>
            <w:vAlign w:val="center"/>
          </w:tcPr>
          <w:p w:rsidR="002068C5" w:rsidRPr="009B4FFD" w:rsidRDefault="002068C5" w:rsidP="002068C5">
            <w:pPr>
              <w:pStyle w:val="af1"/>
            </w:pPr>
            <w:r w:rsidRPr="009B4FFD">
              <w:t> </w:t>
            </w:r>
          </w:p>
        </w:tc>
        <w:tc>
          <w:tcPr>
            <w:tcW w:w="0" w:type="auto"/>
            <w:vAlign w:val="center"/>
          </w:tcPr>
          <w:p w:rsidR="002068C5" w:rsidRPr="009B4FFD" w:rsidRDefault="002068C5" w:rsidP="002068C5">
            <w:pPr>
              <w:pStyle w:val="af1"/>
            </w:pPr>
            <w:r w:rsidRPr="009B4FFD">
              <w:t>115</w:t>
            </w:r>
          </w:p>
        </w:tc>
        <w:tc>
          <w:tcPr>
            <w:tcW w:w="0" w:type="auto"/>
            <w:vAlign w:val="center"/>
          </w:tcPr>
          <w:p w:rsidR="002068C5" w:rsidRPr="009B4FFD" w:rsidRDefault="002068C5" w:rsidP="002068C5">
            <w:pPr>
              <w:pStyle w:val="af1"/>
            </w:pPr>
            <w:r w:rsidRPr="009B4FFD">
              <w:t>1215</w:t>
            </w:r>
          </w:p>
        </w:tc>
      </w:tr>
      <w:tr w:rsidR="002068C5" w:rsidRPr="009B4FFD" w:rsidTr="001D7ACA">
        <w:trPr>
          <w:tblCellSpacing w:w="37" w:type="dxa"/>
          <w:jc w:val="center"/>
        </w:trPr>
        <w:tc>
          <w:tcPr>
            <w:tcW w:w="0" w:type="auto"/>
            <w:vAlign w:val="center"/>
          </w:tcPr>
          <w:p w:rsidR="002068C5" w:rsidRPr="009B4FFD" w:rsidRDefault="002068C5" w:rsidP="002068C5">
            <w:pPr>
              <w:pStyle w:val="af1"/>
            </w:pPr>
            <w:r w:rsidRPr="009B4FFD">
              <w:t>36</w:t>
            </w:r>
          </w:p>
        </w:tc>
        <w:tc>
          <w:tcPr>
            <w:tcW w:w="0" w:type="auto"/>
            <w:vAlign w:val="center"/>
          </w:tcPr>
          <w:p w:rsidR="002068C5" w:rsidRPr="009B4FFD" w:rsidRDefault="002068C5" w:rsidP="002068C5">
            <w:pPr>
              <w:pStyle w:val="af1"/>
            </w:pPr>
            <w:r w:rsidRPr="009B4FFD">
              <w:t>125</w:t>
            </w:r>
          </w:p>
        </w:tc>
        <w:tc>
          <w:tcPr>
            <w:tcW w:w="0" w:type="auto"/>
            <w:vAlign w:val="center"/>
          </w:tcPr>
          <w:p w:rsidR="002068C5" w:rsidRPr="009B4FFD" w:rsidRDefault="002068C5" w:rsidP="002068C5">
            <w:pPr>
              <w:pStyle w:val="af1"/>
            </w:pPr>
            <w:r w:rsidRPr="009B4FFD">
              <w:t> </w:t>
            </w:r>
          </w:p>
        </w:tc>
        <w:tc>
          <w:tcPr>
            <w:tcW w:w="0" w:type="auto"/>
            <w:vAlign w:val="center"/>
          </w:tcPr>
          <w:p w:rsidR="002068C5" w:rsidRPr="009B4FFD" w:rsidRDefault="002068C5" w:rsidP="002068C5">
            <w:pPr>
              <w:pStyle w:val="af1"/>
            </w:pPr>
            <w:r w:rsidRPr="009B4FFD">
              <w:t>76</w:t>
            </w:r>
          </w:p>
        </w:tc>
        <w:tc>
          <w:tcPr>
            <w:tcW w:w="0" w:type="auto"/>
            <w:vAlign w:val="center"/>
          </w:tcPr>
          <w:p w:rsidR="002068C5" w:rsidRPr="009B4FFD" w:rsidRDefault="002068C5" w:rsidP="002068C5">
            <w:pPr>
              <w:pStyle w:val="af1"/>
            </w:pPr>
            <w:r w:rsidRPr="009B4FFD">
              <w:t>400</w:t>
            </w:r>
          </w:p>
        </w:tc>
        <w:tc>
          <w:tcPr>
            <w:tcW w:w="0" w:type="auto"/>
            <w:vAlign w:val="center"/>
          </w:tcPr>
          <w:p w:rsidR="002068C5" w:rsidRPr="009B4FFD" w:rsidRDefault="002068C5" w:rsidP="002068C5">
            <w:pPr>
              <w:pStyle w:val="af1"/>
            </w:pPr>
            <w:r w:rsidRPr="009B4FFD">
              <w:t> </w:t>
            </w:r>
          </w:p>
        </w:tc>
        <w:tc>
          <w:tcPr>
            <w:tcW w:w="0" w:type="auto"/>
            <w:vAlign w:val="center"/>
          </w:tcPr>
          <w:p w:rsidR="002068C5" w:rsidRPr="009B4FFD" w:rsidRDefault="002068C5" w:rsidP="002068C5">
            <w:pPr>
              <w:pStyle w:val="af1"/>
            </w:pPr>
            <w:r w:rsidRPr="009B4FFD">
              <w:t>116</w:t>
            </w:r>
          </w:p>
        </w:tc>
        <w:tc>
          <w:tcPr>
            <w:tcW w:w="0" w:type="auto"/>
            <w:vAlign w:val="center"/>
          </w:tcPr>
          <w:p w:rsidR="002068C5" w:rsidRPr="009B4FFD" w:rsidRDefault="002068C5" w:rsidP="002068C5">
            <w:pPr>
              <w:pStyle w:val="af1"/>
            </w:pPr>
            <w:r w:rsidRPr="009B4FFD">
              <w:t>1250</w:t>
            </w:r>
          </w:p>
        </w:tc>
      </w:tr>
      <w:tr w:rsidR="002068C5" w:rsidRPr="009B4FFD" w:rsidTr="001D7ACA">
        <w:trPr>
          <w:tblCellSpacing w:w="37" w:type="dxa"/>
          <w:jc w:val="center"/>
        </w:trPr>
        <w:tc>
          <w:tcPr>
            <w:tcW w:w="0" w:type="auto"/>
            <w:vAlign w:val="center"/>
          </w:tcPr>
          <w:p w:rsidR="002068C5" w:rsidRPr="009B4FFD" w:rsidRDefault="002068C5" w:rsidP="002068C5">
            <w:pPr>
              <w:pStyle w:val="af1"/>
            </w:pPr>
            <w:r w:rsidRPr="009B4FFD">
              <w:t>37</w:t>
            </w:r>
          </w:p>
        </w:tc>
        <w:tc>
          <w:tcPr>
            <w:tcW w:w="0" w:type="auto"/>
            <w:vAlign w:val="center"/>
          </w:tcPr>
          <w:p w:rsidR="002068C5" w:rsidRPr="009B4FFD" w:rsidRDefault="002068C5" w:rsidP="002068C5">
            <w:pPr>
              <w:pStyle w:val="af1"/>
            </w:pPr>
            <w:r w:rsidRPr="009B4FFD">
              <w:t>128</w:t>
            </w:r>
          </w:p>
        </w:tc>
        <w:tc>
          <w:tcPr>
            <w:tcW w:w="0" w:type="auto"/>
            <w:vAlign w:val="center"/>
          </w:tcPr>
          <w:p w:rsidR="002068C5" w:rsidRPr="009B4FFD" w:rsidRDefault="002068C5" w:rsidP="002068C5">
            <w:pPr>
              <w:pStyle w:val="af1"/>
            </w:pPr>
            <w:r w:rsidRPr="009B4FFD">
              <w:t> </w:t>
            </w:r>
          </w:p>
        </w:tc>
        <w:tc>
          <w:tcPr>
            <w:tcW w:w="0" w:type="auto"/>
            <w:vAlign w:val="center"/>
          </w:tcPr>
          <w:p w:rsidR="002068C5" w:rsidRPr="009B4FFD" w:rsidRDefault="002068C5" w:rsidP="002068C5">
            <w:pPr>
              <w:pStyle w:val="af1"/>
            </w:pPr>
            <w:r w:rsidRPr="009B4FFD">
              <w:t>77</w:t>
            </w:r>
          </w:p>
        </w:tc>
        <w:tc>
          <w:tcPr>
            <w:tcW w:w="0" w:type="auto"/>
            <w:vAlign w:val="center"/>
          </w:tcPr>
          <w:p w:rsidR="002068C5" w:rsidRPr="009B4FFD" w:rsidRDefault="002068C5" w:rsidP="002068C5">
            <w:pPr>
              <w:pStyle w:val="af1"/>
            </w:pPr>
            <w:r w:rsidRPr="009B4FFD">
              <w:t>412</w:t>
            </w:r>
          </w:p>
        </w:tc>
        <w:tc>
          <w:tcPr>
            <w:tcW w:w="0" w:type="auto"/>
            <w:vAlign w:val="center"/>
          </w:tcPr>
          <w:p w:rsidR="002068C5" w:rsidRPr="009B4FFD" w:rsidRDefault="002068C5" w:rsidP="002068C5">
            <w:pPr>
              <w:pStyle w:val="af1"/>
            </w:pPr>
            <w:r w:rsidRPr="009B4FFD">
              <w:t> </w:t>
            </w:r>
          </w:p>
        </w:tc>
        <w:tc>
          <w:tcPr>
            <w:tcW w:w="0" w:type="auto"/>
            <w:vAlign w:val="center"/>
          </w:tcPr>
          <w:p w:rsidR="002068C5" w:rsidRPr="009B4FFD" w:rsidRDefault="002068C5" w:rsidP="002068C5">
            <w:pPr>
              <w:pStyle w:val="af1"/>
            </w:pPr>
            <w:r w:rsidRPr="009B4FFD">
              <w:t>117</w:t>
            </w:r>
          </w:p>
        </w:tc>
        <w:tc>
          <w:tcPr>
            <w:tcW w:w="0" w:type="auto"/>
            <w:vAlign w:val="center"/>
          </w:tcPr>
          <w:p w:rsidR="002068C5" w:rsidRPr="009B4FFD" w:rsidRDefault="002068C5" w:rsidP="002068C5">
            <w:pPr>
              <w:pStyle w:val="af1"/>
            </w:pPr>
            <w:r w:rsidRPr="009B4FFD">
              <w:t>1285</w:t>
            </w:r>
          </w:p>
        </w:tc>
      </w:tr>
      <w:tr w:rsidR="002068C5" w:rsidRPr="009B4FFD" w:rsidTr="001D7ACA">
        <w:trPr>
          <w:tblCellSpacing w:w="37" w:type="dxa"/>
          <w:jc w:val="center"/>
        </w:trPr>
        <w:tc>
          <w:tcPr>
            <w:tcW w:w="0" w:type="auto"/>
            <w:vAlign w:val="center"/>
          </w:tcPr>
          <w:p w:rsidR="002068C5" w:rsidRPr="009B4FFD" w:rsidRDefault="002068C5" w:rsidP="002068C5">
            <w:pPr>
              <w:pStyle w:val="af1"/>
            </w:pPr>
            <w:r w:rsidRPr="009B4FFD">
              <w:t>38</w:t>
            </w:r>
          </w:p>
        </w:tc>
        <w:tc>
          <w:tcPr>
            <w:tcW w:w="0" w:type="auto"/>
            <w:vAlign w:val="center"/>
          </w:tcPr>
          <w:p w:rsidR="002068C5" w:rsidRPr="009B4FFD" w:rsidRDefault="002068C5" w:rsidP="002068C5">
            <w:pPr>
              <w:pStyle w:val="af1"/>
            </w:pPr>
            <w:r w:rsidRPr="009B4FFD">
              <w:t>132</w:t>
            </w:r>
          </w:p>
        </w:tc>
        <w:tc>
          <w:tcPr>
            <w:tcW w:w="0" w:type="auto"/>
            <w:vAlign w:val="center"/>
          </w:tcPr>
          <w:p w:rsidR="002068C5" w:rsidRPr="009B4FFD" w:rsidRDefault="002068C5" w:rsidP="002068C5">
            <w:pPr>
              <w:pStyle w:val="af1"/>
            </w:pPr>
            <w:r w:rsidRPr="009B4FFD">
              <w:t> </w:t>
            </w:r>
          </w:p>
        </w:tc>
        <w:tc>
          <w:tcPr>
            <w:tcW w:w="0" w:type="auto"/>
            <w:vAlign w:val="center"/>
          </w:tcPr>
          <w:p w:rsidR="002068C5" w:rsidRPr="009B4FFD" w:rsidRDefault="002068C5" w:rsidP="002068C5">
            <w:pPr>
              <w:pStyle w:val="af1"/>
            </w:pPr>
            <w:r w:rsidRPr="009B4FFD">
              <w:t>78</w:t>
            </w:r>
          </w:p>
        </w:tc>
        <w:tc>
          <w:tcPr>
            <w:tcW w:w="0" w:type="auto"/>
            <w:vAlign w:val="center"/>
          </w:tcPr>
          <w:p w:rsidR="002068C5" w:rsidRPr="009B4FFD" w:rsidRDefault="002068C5" w:rsidP="002068C5">
            <w:pPr>
              <w:pStyle w:val="af1"/>
            </w:pPr>
            <w:r w:rsidRPr="009B4FFD">
              <w:t>425</w:t>
            </w:r>
          </w:p>
        </w:tc>
        <w:tc>
          <w:tcPr>
            <w:tcW w:w="0" w:type="auto"/>
            <w:vAlign w:val="center"/>
          </w:tcPr>
          <w:p w:rsidR="002068C5" w:rsidRPr="009B4FFD" w:rsidRDefault="002068C5" w:rsidP="002068C5">
            <w:pPr>
              <w:pStyle w:val="af1"/>
            </w:pPr>
            <w:r w:rsidRPr="009B4FFD">
              <w:t> </w:t>
            </w:r>
          </w:p>
        </w:tc>
        <w:tc>
          <w:tcPr>
            <w:tcW w:w="0" w:type="auto"/>
            <w:vAlign w:val="center"/>
          </w:tcPr>
          <w:p w:rsidR="002068C5" w:rsidRPr="009B4FFD" w:rsidRDefault="002068C5" w:rsidP="002068C5">
            <w:pPr>
              <w:pStyle w:val="af1"/>
            </w:pPr>
            <w:r w:rsidRPr="009B4FFD">
              <w:t>118</w:t>
            </w:r>
          </w:p>
        </w:tc>
        <w:tc>
          <w:tcPr>
            <w:tcW w:w="0" w:type="auto"/>
            <w:vAlign w:val="center"/>
          </w:tcPr>
          <w:p w:rsidR="002068C5" w:rsidRPr="009B4FFD" w:rsidRDefault="002068C5" w:rsidP="002068C5">
            <w:pPr>
              <w:pStyle w:val="af1"/>
            </w:pPr>
            <w:r w:rsidRPr="009B4FFD">
              <w:t>1320</w:t>
            </w:r>
          </w:p>
        </w:tc>
      </w:tr>
      <w:tr w:rsidR="002068C5" w:rsidRPr="009B4FFD" w:rsidTr="001D7ACA">
        <w:trPr>
          <w:tblCellSpacing w:w="37" w:type="dxa"/>
          <w:jc w:val="center"/>
        </w:trPr>
        <w:tc>
          <w:tcPr>
            <w:tcW w:w="0" w:type="auto"/>
            <w:vAlign w:val="center"/>
          </w:tcPr>
          <w:p w:rsidR="002068C5" w:rsidRPr="009B4FFD" w:rsidRDefault="002068C5" w:rsidP="002068C5">
            <w:pPr>
              <w:pStyle w:val="af1"/>
            </w:pPr>
            <w:r w:rsidRPr="009B4FFD">
              <w:t>39</w:t>
            </w:r>
          </w:p>
        </w:tc>
        <w:tc>
          <w:tcPr>
            <w:tcW w:w="0" w:type="auto"/>
            <w:vAlign w:val="center"/>
          </w:tcPr>
          <w:p w:rsidR="002068C5" w:rsidRPr="009B4FFD" w:rsidRDefault="002068C5" w:rsidP="002068C5">
            <w:pPr>
              <w:pStyle w:val="af1"/>
            </w:pPr>
            <w:r w:rsidRPr="009B4FFD">
              <w:t>136</w:t>
            </w:r>
          </w:p>
        </w:tc>
        <w:tc>
          <w:tcPr>
            <w:tcW w:w="0" w:type="auto"/>
            <w:vAlign w:val="center"/>
          </w:tcPr>
          <w:p w:rsidR="002068C5" w:rsidRPr="009B4FFD" w:rsidRDefault="002068C5" w:rsidP="002068C5">
            <w:pPr>
              <w:pStyle w:val="af1"/>
            </w:pPr>
            <w:r w:rsidRPr="009B4FFD">
              <w:t> </w:t>
            </w:r>
          </w:p>
        </w:tc>
        <w:tc>
          <w:tcPr>
            <w:tcW w:w="0" w:type="auto"/>
            <w:vAlign w:val="center"/>
          </w:tcPr>
          <w:p w:rsidR="002068C5" w:rsidRPr="009B4FFD" w:rsidRDefault="002068C5" w:rsidP="002068C5">
            <w:pPr>
              <w:pStyle w:val="af1"/>
            </w:pPr>
            <w:r w:rsidRPr="009B4FFD">
              <w:t>79</w:t>
            </w:r>
          </w:p>
        </w:tc>
        <w:tc>
          <w:tcPr>
            <w:tcW w:w="0" w:type="auto"/>
            <w:vAlign w:val="center"/>
          </w:tcPr>
          <w:p w:rsidR="002068C5" w:rsidRPr="009B4FFD" w:rsidRDefault="002068C5" w:rsidP="002068C5">
            <w:pPr>
              <w:pStyle w:val="af1"/>
            </w:pPr>
            <w:r w:rsidRPr="009B4FFD">
              <w:t>437</w:t>
            </w:r>
          </w:p>
        </w:tc>
        <w:tc>
          <w:tcPr>
            <w:tcW w:w="0" w:type="auto"/>
            <w:vAlign w:val="center"/>
          </w:tcPr>
          <w:p w:rsidR="002068C5" w:rsidRPr="009B4FFD" w:rsidRDefault="002068C5" w:rsidP="002068C5">
            <w:pPr>
              <w:pStyle w:val="af1"/>
            </w:pPr>
            <w:r w:rsidRPr="009B4FFD">
              <w:t> </w:t>
            </w:r>
          </w:p>
        </w:tc>
        <w:tc>
          <w:tcPr>
            <w:tcW w:w="0" w:type="auto"/>
            <w:vAlign w:val="center"/>
          </w:tcPr>
          <w:p w:rsidR="002068C5" w:rsidRPr="009B4FFD" w:rsidRDefault="002068C5" w:rsidP="002068C5">
            <w:pPr>
              <w:pStyle w:val="af1"/>
            </w:pPr>
            <w:r w:rsidRPr="009B4FFD">
              <w:t>119</w:t>
            </w:r>
          </w:p>
        </w:tc>
        <w:tc>
          <w:tcPr>
            <w:tcW w:w="0" w:type="auto"/>
            <w:vAlign w:val="center"/>
          </w:tcPr>
          <w:p w:rsidR="002068C5" w:rsidRPr="009B4FFD" w:rsidRDefault="002068C5" w:rsidP="002068C5">
            <w:pPr>
              <w:pStyle w:val="af1"/>
            </w:pPr>
            <w:r w:rsidRPr="009B4FFD">
              <w:t>1360</w:t>
            </w:r>
          </w:p>
        </w:tc>
      </w:tr>
    </w:tbl>
    <w:p w:rsidR="002068C5" w:rsidRPr="009B4FFD" w:rsidRDefault="002068C5" w:rsidP="002068C5">
      <w:pPr>
        <w:pStyle w:val="af1"/>
      </w:pPr>
    </w:p>
    <w:p w:rsidR="002068C5" w:rsidRDefault="002068C5" w:rsidP="002068C5">
      <w:pPr>
        <w:pStyle w:val="af1"/>
        <w:rPr>
          <w:b/>
          <w:bCs/>
        </w:rPr>
      </w:pPr>
      <w:r>
        <w:br w:type="page"/>
      </w:r>
    </w:p>
    <w:p w:rsidR="002068C5" w:rsidRPr="009B4FFD" w:rsidRDefault="002068C5" w:rsidP="002068C5">
      <w:pPr>
        <w:pStyle w:val="1"/>
      </w:pPr>
      <w:r w:rsidRPr="009B4FFD">
        <w:lastRenderedPageBreak/>
        <w:t>СТАТЬЯ № 11</w:t>
      </w:r>
    </w:p>
    <w:p w:rsidR="002068C5" w:rsidRPr="009B4FFD" w:rsidRDefault="002068C5" w:rsidP="002068C5">
      <w:pPr>
        <w:pStyle w:val="ab"/>
      </w:pPr>
      <w:r w:rsidRPr="009B4FFD">
        <w:t>Хранение шин</w:t>
      </w:r>
    </w:p>
    <w:p w:rsidR="002068C5" w:rsidRPr="009B4FFD" w:rsidRDefault="002068C5" w:rsidP="002068C5">
      <w:pPr>
        <w:pStyle w:val="af1"/>
      </w:pPr>
      <w:r w:rsidRPr="009B4FFD">
        <w:t xml:space="preserve">Гарантийный срок службы шины – </w:t>
      </w:r>
      <w:r w:rsidRPr="009B4FFD">
        <w:rPr>
          <w:b/>
          <w:bCs/>
        </w:rPr>
        <w:t>5 лет с даты изготовления.</w:t>
      </w:r>
      <w:r w:rsidRPr="009B4FFD">
        <w:t xml:space="preserve"> Возможность дальнейшей эксплуатации шины определяет потребитель в соответствии с ее техническим состоянием</w:t>
      </w:r>
      <w:proofErr w:type="gramStart"/>
      <w:r w:rsidRPr="009B4FFD">
        <w:t>.</w:t>
      </w:r>
      <w:proofErr w:type="gramEnd"/>
      <w:r w:rsidRPr="009B4FFD">
        <w:br/>
      </w:r>
      <w:r w:rsidRPr="009B4FFD">
        <w:rPr>
          <w:i/>
          <w:iCs/>
        </w:rPr>
        <w:t>(</w:t>
      </w:r>
      <w:proofErr w:type="gramStart"/>
      <w:r w:rsidRPr="009B4FFD">
        <w:rPr>
          <w:i/>
          <w:iCs/>
        </w:rPr>
        <w:t>в</w:t>
      </w:r>
      <w:proofErr w:type="gramEnd"/>
      <w:r w:rsidRPr="009B4FFD">
        <w:rPr>
          <w:i/>
          <w:iCs/>
        </w:rPr>
        <w:t>ыписка из ГОСТ 4754-97 Шины пневматические для легковых автомобилей, прицепов к ним, легких грузовых автомобилей и автобусов особо малой вместимости)</w:t>
      </w:r>
      <w:r w:rsidRPr="009B4FFD">
        <w:br/>
        <w:t>Для продления срока службы мы рекомендуем покрышки не складывайте в стопу, не подвешивайте, а поставьте на «ребро» и поворачивайте раз в месяц, меняя точку опоры</w:t>
      </w:r>
    </w:p>
    <w:p w:rsidR="002068C5" w:rsidRPr="009B4FFD" w:rsidRDefault="002068C5" w:rsidP="002068C5">
      <w:pPr>
        <w:pStyle w:val="af1"/>
      </w:pPr>
      <w:r w:rsidRPr="009B4FFD">
        <w:rPr>
          <w:noProof/>
        </w:rPr>
        <w:drawing>
          <wp:inline distT="0" distB="0" distL="0" distR="0">
            <wp:extent cx="1047750" cy="1524000"/>
            <wp:effectExtent l="0" t="0" r="0" b="0"/>
            <wp:docPr id="2" name="Рисунок 2" descr="так неправиль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так неправильно"/>
                    <pic:cNvPicPr>
                      <a:picLocks noChangeAspect="1" noChangeArrowheads="1"/>
                    </pic:cNvPicPr>
                  </pic:nvPicPr>
                  <pic:blipFill>
                    <a:blip r:embed="rId2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47750" cy="1524000"/>
                    </a:xfrm>
                    <a:prstGeom prst="rect">
                      <a:avLst/>
                    </a:prstGeom>
                    <a:noFill/>
                    <a:ln>
                      <a:noFill/>
                    </a:ln>
                  </pic:spPr>
                </pic:pic>
              </a:graphicData>
            </a:graphic>
          </wp:inline>
        </w:drawing>
      </w:r>
      <w:r w:rsidRPr="009B4FFD">
        <w:rPr>
          <w:noProof/>
        </w:rPr>
        <w:drawing>
          <wp:inline distT="0" distB="0" distL="0" distR="0">
            <wp:extent cx="1524000" cy="1047750"/>
            <wp:effectExtent l="0" t="0" r="0" b="0"/>
            <wp:docPr id="3" name="Рисунок 3" descr="так неправиль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так неправильно"/>
                    <pic:cNvPicPr>
                      <a:picLocks noChangeAspect="1" noChangeArrowheads="1"/>
                    </pic:cNvPicPr>
                  </pic:nvPicPr>
                  <pic:blipFill>
                    <a:blip r:embed="rId2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1047750"/>
                    </a:xfrm>
                    <a:prstGeom prst="rect">
                      <a:avLst/>
                    </a:prstGeom>
                    <a:noFill/>
                    <a:ln>
                      <a:noFill/>
                    </a:ln>
                  </pic:spPr>
                </pic:pic>
              </a:graphicData>
            </a:graphic>
          </wp:inline>
        </w:drawing>
      </w:r>
      <w:r w:rsidRPr="009B4FFD">
        <w:rPr>
          <w:noProof/>
        </w:rPr>
        <w:drawing>
          <wp:inline distT="0" distB="0" distL="0" distR="0">
            <wp:extent cx="1524000" cy="1047750"/>
            <wp:effectExtent l="0" t="0" r="0" b="0"/>
            <wp:docPr id="4" name="Рисунок 4" descr="правиль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равильно"/>
                    <pic:cNvPicPr>
                      <a:picLocks noChangeAspect="1" noChangeArrowheads="1"/>
                    </pic:cNvPicPr>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1047750"/>
                    </a:xfrm>
                    <a:prstGeom prst="rect">
                      <a:avLst/>
                    </a:prstGeom>
                    <a:noFill/>
                    <a:ln>
                      <a:noFill/>
                    </a:ln>
                  </pic:spPr>
                </pic:pic>
              </a:graphicData>
            </a:graphic>
          </wp:inline>
        </w:drawing>
      </w:r>
    </w:p>
    <w:p w:rsidR="002068C5" w:rsidRPr="009B4FFD" w:rsidRDefault="002068C5" w:rsidP="002068C5">
      <w:pPr>
        <w:pStyle w:val="af1"/>
      </w:pPr>
      <w:r w:rsidRPr="009B4FFD">
        <w:rPr>
          <w:rStyle w:val="af0"/>
          <w:rFonts w:cstheme="minorHAnsi"/>
          <w:sz w:val="22"/>
          <w:szCs w:val="22"/>
        </w:rPr>
        <w:t>Хранение покрышек, смонтированных на диски:</w:t>
      </w:r>
    </w:p>
    <w:p w:rsidR="002068C5" w:rsidRPr="009B4FFD" w:rsidRDefault="002068C5" w:rsidP="002068C5">
      <w:pPr>
        <w:pStyle w:val="af1"/>
      </w:pPr>
      <w:r w:rsidRPr="009B4FFD">
        <w:t>покрышки, смонтированные на колесные диски, не ставьте на «ребро», а подвесьте или сложите в стопу</w:t>
      </w:r>
    </w:p>
    <w:p w:rsidR="002068C5" w:rsidRPr="009B4FFD" w:rsidRDefault="002068C5" w:rsidP="002068C5">
      <w:pPr>
        <w:pStyle w:val="af1"/>
      </w:pPr>
      <w:r w:rsidRPr="009B4FFD">
        <w:rPr>
          <w:noProof/>
        </w:rPr>
        <w:drawing>
          <wp:inline distT="0" distB="0" distL="0" distR="0">
            <wp:extent cx="1524000" cy="1047750"/>
            <wp:effectExtent l="0" t="0" r="0" b="0"/>
            <wp:docPr id="5" name="Рисунок 5" descr="net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t11"/>
                    <pic:cNvPicPr>
                      <a:picLocks noChangeAspect="1" noChangeArrowheads="1"/>
                    </pic:cNvPicPr>
                  </pic:nvPicPr>
                  <pic:blipFill>
                    <a:blip r:embed="rId3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1047750"/>
                    </a:xfrm>
                    <a:prstGeom prst="rect">
                      <a:avLst/>
                    </a:prstGeom>
                    <a:noFill/>
                    <a:ln>
                      <a:noFill/>
                    </a:ln>
                  </pic:spPr>
                </pic:pic>
              </a:graphicData>
            </a:graphic>
          </wp:inline>
        </w:drawing>
      </w:r>
      <w:r w:rsidRPr="009B4FFD">
        <w:rPr>
          <w:noProof/>
        </w:rPr>
        <w:drawing>
          <wp:inline distT="0" distB="0" distL="0" distR="0">
            <wp:extent cx="1524000" cy="1047750"/>
            <wp:effectExtent l="0" t="0" r="0" b="0"/>
            <wp:docPr id="6" name="Рисунок 6" descr="d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a2"/>
                    <pic:cNvPicPr>
                      <a:picLocks noChangeAspect="1" noChangeArrowheads="1"/>
                    </pic:cNvPicPr>
                  </pic:nvPicPr>
                  <pic:blipFill>
                    <a:blip r:embed="rId3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1047750"/>
                    </a:xfrm>
                    <a:prstGeom prst="rect">
                      <a:avLst/>
                    </a:prstGeom>
                    <a:noFill/>
                    <a:ln>
                      <a:noFill/>
                    </a:ln>
                  </pic:spPr>
                </pic:pic>
              </a:graphicData>
            </a:graphic>
          </wp:inline>
        </w:drawing>
      </w:r>
      <w:r w:rsidRPr="009B4FFD">
        <w:rPr>
          <w:noProof/>
        </w:rPr>
        <w:drawing>
          <wp:inline distT="0" distB="0" distL="0" distR="0">
            <wp:extent cx="1047750" cy="1524000"/>
            <wp:effectExtent l="0" t="0" r="0" b="0"/>
            <wp:docPr id="7" name="Рисунок 7" descr="d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3"/>
                    <pic:cNvPicPr>
                      <a:picLocks noChangeAspect="1" noChangeArrowheads="1"/>
                    </pic:cNvPicPr>
                  </pic:nvPicPr>
                  <pic:blipFill>
                    <a:blip r:embed="rId3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47750" cy="1524000"/>
                    </a:xfrm>
                    <a:prstGeom prst="rect">
                      <a:avLst/>
                    </a:prstGeom>
                    <a:noFill/>
                    <a:ln>
                      <a:noFill/>
                    </a:ln>
                  </pic:spPr>
                </pic:pic>
              </a:graphicData>
            </a:graphic>
          </wp:inline>
        </w:drawing>
      </w:r>
    </w:p>
    <w:p w:rsidR="002068C5" w:rsidRPr="009B4FFD" w:rsidRDefault="002068C5" w:rsidP="002068C5">
      <w:pPr>
        <w:pStyle w:val="af1"/>
      </w:pPr>
      <w:proofErr w:type="gramStart"/>
      <w:r w:rsidRPr="009B4FFD">
        <w:rPr>
          <w:rStyle w:val="af0"/>
          <w:rFonts w:cstheme="minorHAnsi"/>
          <w:sz w:val="22"/>
          <w:szCs w:val="22"/>
        </w:rPr>
        <w:t>Требования к условиям хранения пневматических шин:</w:t>
      </w:r>
      <w:r w:rsidRPr="009B4FFD">
        <w:br/>
      </w:r>
      <w:r w:rsidRPr="009B4FFD">
        <w:rPr>
          <w:i/>
          <w:iCs/>
        </w:rPr>
        <w:t>(выписка из ГОСТ 24779-81 Шины пневматические.</w:t>
      </w:r>
      <w:proofErr w:type="gramEnd"/>
      <w:r w:rsidRPr="009B4FFD">
        <w:rPr>
          <w:i/>
          <w:iCs/>
        </w:rPr>
        <w:t xml:space="preserve"> </w:t>
      </w:r>
      <w:proofErr w:type="gramStart"/>
      <w:r w:rsidRPr="009B4FFD">
        <w:rPr>
          <w:i/>
          <w:iCs/>
        </w:rPr>
        <w:t>Упаковка, транспортирование и хранение)</w:t>
      </w:r>
      <w:r w:rsidRPr="009B4FFD">
        <w:br/>
        <w:t> </w:t>
      </w:r>
      <w:proofErr w:type="gramEnd"/>
    </w:p>
    <w:p w:rsidR="002068C5" w:rsidRPr="009B4FFD" w:rsidRDefault="002068C5" w:rsidP="002068C5">
      <w:pPr>
        <w:pStyle w:val="af1"/>
      </w:pPr>
      <w:proofErr w:type="gramStart"/>
      <w:r w:rsidRPr="009B4FFD">
        <w:t>При хранении на шины не должны влиять следующие факторы:</w:t>
      </w:r>
      <w:r w:rsidRPr="009B4FFD">
        <w:br/>
      </w:r>
      <w:r w:rsidRPr="009B4FFD">
        <w:rPr>
          <w:i/>
          <w:iCs/>
        </w:rPr>
        <w:t>кислород, озон, свет, тепло, органические растворители, минеральные масла, смазочные материалы, топливо, кислоты, щелочи;</w:t>
      </w:r>
      <w:r w:rsidRPr="009B4FFD">
        <w:rPr>
          <w:i/>
          <w:iCs/>
        </w:rPr>
        <w:br/>
        <w:t xml:space="preserve">длительное соприкосновение с медными или </w:t>
      </w:r>
      <w:proofErr w:type="spellStart"/>
      <w:r w:rsidRPr="009B4FFD">
        <w:rPr>
          <w:i/>
          <w:iCs/>
        </w:rPr>
        <w:t>корродирующими</w:t>
      </w:r>
      <w:proofErr w:type="spellEnd"/>
      <w:r w:rsidRPr="009B4FFD">
        <w:rPr>
          <w:i/>
          <w:iCs/>
        </w:rPr>
        <w:t xml:space="preserve"> веществами;</w:t>
      </w:r>
      <w:r w:rsidRPr="009B4FFD">
        <w:rPr>
          <w:i/>
          <w:iCs/>
        </w:rPr>
        <w:br/>
        <w:t>продолжительная односторонняя нагрузка, перегибы, нагромождения изделий друг на друга, опора изделий на резко выступающие неровности поверхности.</w:t>
      </w:r>
      <w:r w:rsidRPr="009B4FFD">
        <w:br/>
        <w:t> </w:t>
      </w:r>
      <w:proofErr w:type="gramEnd"/>
    </w:p>
    <w:p w:rsidR="002068C5" w:rsidRPr="009B4FFD" w:rsidRDefault="002068C5" w:rsidP="002068C5">
      <w:pPr>
        <w:pStyle w:val="af1"/>
      </w:pPr>
      <w:r w:rsidRPr="009B4FFD">
        <w:t xml:space="preserve">Камеры перед закладкой в покрышки </w:t>
      </w:r>
      <w:proofErr w:type="spellStart"/>
      <w:r w:rsidRPr="009B4FFD">
        <w:t>опудривают</w:t>
      </w:r>
      <w:proofErr w:type="spellEnd"/>
      <w:r w:rsidRPr="009B4FFD">
        <w:t xml:space="preserve"> тальком или промазывают веществом, его заменяющим.</w:t>
      </w:r>
    </w:p>
    <w:p w:rsidR="002068C5" w:rsidRPr="009B4FFD" w:rsidRDefault="002068C5" w:rsidP="002068C5">
      <w:pPr>
        <w:pStyle w:val="af1"/>
      </w:pPr>
      <w:r w:rsidRPr="009B4FFD">
        <w:t>Камеры, вложенные в покрышки, поддувают до размеров, исключающих их выпадение.</w:t>
      </w:r>
    </w:p>
    <w:p w:rsidR="002068C5" w:rsidRPr="009B4FFD" w:rsidRDefault="002068C5" w:rsidP="002068C5">
      <w:pPr>
        <w:pStyle w:val="af1"/>
      </w:pPr>
      <w:r w:rsidRPr="009B4FFD">
        <w:t xml:space="preserve">Шины должны храниться в закрытых складских помещениях. Складские помещения должны быть свободными от посторонних предметов, затемненными, соответствовать </w:t>
      </w:r>
      <w:r w:rsidRPr="009B4FFD">
        <w:lastRenderedPageBreak/>
        <w:t>требованиям пожарной безопасности и обеспечивать возможность применения подъемных механизмов.</w:t>
      </w:r>
    </w:p>
    <w:p w:rsidR="002068C5" w:rsidRPr="009B4FFD" w:rsidRDefault="002068C5" w:rsidP="002068C5">
      <w:pPr>
        <w:pStyle w:val="af1"/>
      </w:pPr>
      <w:r w:rsidRPr="009B4FFD">
        <w:t>При хранении шин допускаются колебания температуры воздуха от минус 30 до плюс 35</w:t>
      </w:r>
      <w:proofErr w:type="gramStart"/>
      <w:r w:rsidRPr="009B4FFD">
        <w:t xml:space="preserve"> °С</w:t>
      </w:r>
      <w:proofErr w:type="gramEnd"/>
      <w:r w:rsidRPr="009B4FFD">
        <w:t xml:space="preserve"> и относительной влажности воздуха 50-80% Шины при хранении должны быть не ближе </w:t>
      </w:r>
      <w:smartTag w:uri="urn:schemas-microsoft-com:office:smarttags" w:element="metricconverter">
        <w:smartTagPr>
          <w:attr w:name="ProductID" w:val="1 м"/>
        </w:smartTagPr>
        <w:r w:rsidRPr="009B4FFD">
          <w:t>1 м</w:t>
        </w:r>
      </w:smartTag>
      <w:r w:rsidRPr="009B4FFD">
        <w:t xml:space="preserve"> от отопительных устройств.</w:t>
      </w:r>
    </w:p>
    <w:p w:rsidR="002068C5" w:rsidRPr="009B4FFD" w:rsidRDefault="002068C5" w:rsidP="002068C5">
      <w:pPr>
        <w:pStyle w:val="af1"/>
      </w:pPr>
      <w:r w:rsidRPr="009B4FFD">
        <w:t>Шины, пакеты шин, покрышки и бескамерные шины должны храниться в вертикальном положении на стеллажах, поддонах или ровном полу. Грузонесущая поверхность стеллажа должна быть ровной, без острых ребер.</w:t>
      </w:r>
    </w:p>
    <w:p w:rsidR="002068C5" w:rsidRPr="009B4FFD" w:rsidRDefault="002068C5" w:rsidP="002068C5">
      <w:pPr>
        <w:pStyle w:val="af1"/>
      </w:pPr>
      <w:r w:rsidRPr="009B4FFD">
        <w:t>При хранении бескамерных шин должны быть обеспечены условия, исключающие деформацию бортов и боковых стенок шин.</w:t>
      </w:r>
    </w:p>
    <w:p w:rsidR="002068C5" w:rsidRPr="009B4FFD" w:rsidRDefault="002068C5" w:rsidP="002068C5">
      <w:pPr>
        <w:pStyle w:val="af1"/>
      </w:pPr>
      <w:r w:rsidRPr="009B4FFD">
        <w:t>Через каждые 3 месяца шины и пакеты шин необходимо поворачивать, меняя точку опоры.</w:t>
      </w:r>
    </w:p>
    <w:p w:rsidR="002068C5" w:rsidRPr="009B4FFD" w:rsidRDefault="002068C5" w:rsidP="002068C5">
      <w:pPr>
        <w:pStyle w:val="af1"/>
      </w:pPr>
      <w:r w:rsidRPr="009B4FFD">
        <w:t xml:space="preserve">Камеры хранят в слегка </w:t>
      </w:r>
      <w:proofErr w:type="spellStart"/>
      <w:r w:rsidRPr="009B4FFD">
        <w:t>поддутом</w:t>
      </w:r>
      <w:proofErr w:type="spellEnd"/>
      <w:r w:rsidRPr="009B4FFD">
        <w:t xml:space="preserve"> состоянии на кронштейнах с полукруглой поверхностью или в покрышках. Через каждые 3 месяца камеры следует поворачивать на кронштейнах, меняя зону опоры. Допускается хранить камеры в упаковке или на поддонах, сложенными стопками или свернутыми. В свернутом виде камеры хранить не более 3 месяцев.</w:t>
      </w:r>
    </w:p>
    <w:p w:rsidR="002068C5" w:rsidRPr="009B4FFD" w:rsidRDefault="002068C5" w:rsidP="002068C5">
      <w:pPr>
        <w:pStyle w:val="af1"/>
      </w:pPr>
      <w:r w:rsidRPr="009B4FFD">
        <w:t>Допускается хранить шины, пакеты шин на открытом воздухе сроком не более 1 месяца. При этом шины должны быть размещены под навесом или укрыты материалом, защищающим их от внешних воздействий (солнца, влаги, загрязнений).</w:t>
      </w:r>
      <w:r w:rsidRPr="009B4FFD">
        <w:br/>
      </w:r>
      <w:proofErr w:type="gramStart"/>
      <w:r w:rsidRPr="009B4FFD">
        <w:rPr>
          <w:i/>
          <w:iCs/>
        </w:rPr>
        <w:t>(Выписка из ГОСТ 4754-97 Пневматические шины для легковых автомобилей, прицепов к ним, легких грузовых автомобилей и автобусов особо малой вместимости.</w:t>
      </w:r>
      <w:proofErr w:type="gramEnd"/>
      <w:r w:rsidRPr="009B4FFD">
        <w:rPr>
          <w:i/>
          <w:iCs/>
        </w:rPr>
        <w:t xml:space="preserve"> </w:t>
      </w:r>
      <w:proofErr w:type="gramStart"/>
      <w:r w:rsidRPr="009B4FFD">
        <w:rPr>
          <w:i/>
          <w:iCs/>
        </w:rPr>
        <w:t>Технические условия)</w:t>
      </w:r>
      <w:proofErr w:type="gramEnd"/>
    </w:p>
    <w:p w:rsidR="002068C5" w:rsidRPr="009B4FFD" w:rsidRDefault="002068C5" w:rsidP="002068C5">
      <w:pPr>
        <w:pStyle w:val="af1"/>
      </w:pPr>
      <w:r w:rsidRPr="009B4FFD">
        <w:t>Бескамерные шины хранят в вертикальном положении не более чем в 3 яруса.</w:t>
      </w:r>
    </w:p>
    <w:p w:rsidR="002068C5" w:rsidRPr="009B4FFD" w:rsidRDefault="002068C5" w:rsidP="002068C5">
      <w:pPr>
        <w:pStyle w:val="af1"/>
      </w:pPr>
    </w:p>
    <w:p w:rsidR="002068C5" w:rsidRDefault="002068C5" w:rsidP="002068C5">
      <w:pPr>
        <w:pStyle w:val="af1"/>
        <w:rPr>
          <w:b/>
        </w:rPr>
      </w:pPr>
      <w:r>
        <w:rPr>
          <w:b/>
        </w:rPr>
        <w:br w:type="page"/>
      </w:r>
    </w:p>
    <w:p w:rsidR="002068C5" w:rsidRPr="009B4FFD" w:rsidRDefault="002068C5" w:rsidP="002068C5">
      <w:pPr>
        <w:pStyle w:val="1"/>
      </w:pPr>
      <w:r w:rsidRPr="009B4FFD">
        <w:lastRenderedPageBreak/>
        <w:t>СТАТЬЯ № 12</w:t>
      </w:r>
    </w:p>
    <w:p w:rsidR="002068C5" w:rsidRPr="009B4FFD" w:rsidRDefault="002068C5" w:rsidP="002068C5">
      <w:pPr>
        <w:pStyle w:val="ab"/>
      </w:pPr>
      <w:r w:rsidRPr="009B4FFD">
        <w:t>Словарь обозначений на шине</w:t>
      </w:r>
    </w:p>
    <w:p w:rsidR="002068C5" w:rsidRPr="009B4FFD" w:rsidRDefault="002068C5" w:rsidP="002068C5">
      <w:pPr>
        <w:pStyle w:val="af1"/>
      </w:pPr>
      <w:r w:rsidRPr="009B4FFD">
        <w:t>Покупаемая нами шина часто содержит на своей боковине массу обозначений, которые зачастую не совсем понятны. Эти аббревиатуры направлены на разъяснение того или иного свойства покрышки. В статье ”Словарь обозначений на шине ” Мы поможем разобраться со всеми часто встречающимися возможными буквами и пиктограммами.</w:t>
      </w:r>
    </w:p>
    <w:p w:rsidR="002068C5" w:rsidRPr="009B4FFD" w:rsidRDefault="002068C5" w:rsidP="002068C5">
      <w:pPr>
        <w:pStyle w:val="af1"/>
      </w:pPr>
      <w:r w:rsidRPr="009B4FFD">
        <w:rPr>
          <w:rStyle w:val="af0"/>
          <w:rFonts w:cstheme="minorHAnsi"/>
          <w:sz w:val="22"/>
          <w:szCs w:val="22"/>
        </w:rPr>
        <w:t>FR - (</w:t>
      </w:r>
      <w:proofErr w:type="spellStart"/>
      <w:r w:rsidRPr="009B4FFD">
        <w:rPr>
          <w:rStyle w:val="af0"/>
          <w:rFonts w:cstheme="minorHAnsi"/>
          <w:sz w:val="22"/>
          <w:szCs w:val="22"/>
        </w:rPr>
        <w:t>Flange</w:t>
      </w:r>
      <w:proofErr w:type="spellEnd"/>
      <w:r w:rsidRPr="009B4FFD">
        <w:rPr>
          <w:rStyle w:val="af0"/>
          <w:rFonts w:cstheme="minorHAnsi"/>
          <w:sz w:val="22"/>
          <w:szCs w:val="22"/>
        </w:rPr>
        <w:t xml:space="preserve"> </w:t>
      </w:r>
      <w:proofErr w:type="spellStart"/>
      <w:r w:rsidRPr="009B4FFD">
        <w:rPr>
          <w:rStyle w:val="af0"/>
          <w:rFonts w:cstheme="minorHAnsi"/>
          <w:sz w:val="22"/>
          <w:szCs w:val="22"/>
        </w:rPr>
        <w:t>Rotector</w:t>
      </w:r>
      <w:proofErr w:type="spellEnd"/>
      <w:r w:rsidRPr="009B4FFD">
        <w:rPr>
          <w:rStyle w:val="af0"/>
          <w:rFonts w:cstheme="minorHAnsi"/>
          <w:sz w:val="22"/>
          <w:szCs w:val="22"/>
        </w:rPr>
        <w:t>)</w:t>
      </w:r>
      <w:r w:rsidRPr="009B4FFD">
        <w:t xml:space="preserve"> – шина с защитой обода диска.</w:t>
      </w:r>
    </w:p>
    <w:p w:rsidR="002068C5" w:rsidRPr="009B4FFD" w:rsidRDefault="002068C5" w:rsidP="002068C5">
      <w:pPr>
        <w:pStyle w:val="af1"/>
      </w:pPr>
      <w:r w:rsidRPr="009B4FFD">
        <w:rPr>
          <w:rStyle w:val="af0"/>
          <w:rFonts w:cstheme="minorHAnsi"/>
          <w:sz w:val="22"/>
          <w:szCs w:val="22"/>
        </w:rPr>
        <w:t>LT - (</w:t>
      </w:r>
      <w:proofErr w:type="spellStart"/>
      <w:r w:rsidRPr="009B4FFD">
        <w:rPr>
          <w:rStyle w:val="af0"/>
          <w:rFonts w:cstheme="minorHAnsi"/>
          <w:sz w:val="22"/>
          <w:szCs w:val="22"/>
        </w:rPr>
        <w:t>Light</w:t>
      </w:r>
      <w:proofErr w:type="spellEnd"/>
      <w:r w:rsidRPr="009B4FFD">
        <w:rPr>
          <w:rStyle w:val="af0"/>
          <w:rFonts w:cstheme="minorHAnsi"/>
          <w:sz w:val="22"/>
          <w:szCs w:val="22"/>
        </w:rPr>
        <w:t xml:space="preserve"> </w:t>
      </w:r>
      <w:proofErr w:type="spellStart"/>
      <w:r w:rsidRPr="009B4FFD">
        <w:rPr>
          <w:rStyle w:val="af0"/>
          <w:rFonts w:cstheme="minorHAnsi"/>
          <w:sz w:val="22"/>
          <w:szCs w:val="22"/>
        </w:rPr>
        <w:t>Truck</w:t>
      </w:r>
      <w:proofErr w:type="spellEnd"/>
      <w:r w:rsidRPr="009B4FFD">
        <w:rPr>
          <w:rStyle w:val="af0"/>
          <w:rFonts w:cstheme="minorHAnsi"/>
          <w:sz w:val="22"/>
          <w:szCs w:val="22"/>
        </w:rPr>
        <w:t>)</w:t>
      </w:r>
      <w:r w:rsidRPr="009B4FFD">
        <w:t xml:space="preserve"> – шина для легкого грузовика.</w:t>
      </w:r>
    </w:p>
    <w:p w:rsidR="002068C5" w:rsidRPr="009B4FFD" w:rsidRDefault="002068C5" w:rsidP="002068C5">
      <w:pPr>
        <w:pStyle w:val="af1"/>
      </w:pPr>
      <w:r w:rsidRPr="009B4FFD">
        <w:rPr>
          <w:rStyle w:val="af0"/>
          <w:rFonts w:cstheme="minorHAnsi"/>
          <w:sz w:val="22"/>
          <w:szCs w:val="22"/>
        </w:rPr>
        <w:t>MFS - (</w:t>
      </w:r>
      <w:proofErr w:type="spellStart"/>
      <w:r w:rsidRPr="009B4FFD">
        <w:rPr>
          <w:rStyle w:val="af0"/>
          <w:rFonts w:cstheme="minorHAnsi"/>
          <w:sz w:val="22"/>
          <w:szCs w:val="22"/>
        </w:rPr>
        <w:t>Maximum</w:t>
      </w:r>
      <w:proofErr w:type="spellEnd"/>
      <w:r w:rsidRPr="009B4FFD">
        <w:rPr>
          <w:rStyle w:val="af0"/>
          <w:rFonts w:cstheme="minorHAnsi"/>
          <w:sz w:val="22"/>
          <w:szCs w:val="22"/>
        </w:rPr>
        <w:t xml:space="preserve"> </w:t>
      </w:r>
      <w:proofErr w:type="spellStart"/>
      <w:r w:rsidRPr="009B4FFD">
        <w:rPr>
          <w:rStyle w:val="af0"/>
          <w:rFonts w:cstheme="minorHAnsi"/>
          <w:sz w:val="22"/>
          <w:szCs w:val="22"/>
        </w:rPr>
        <w:t>Flange</w:t>
      </w:r>
      <w:proofErr w:type="spellEnd"/>
      <w:r w:rsidRPr="009B4FFD">
        <w:rPr>
          <w:rStyle w:val="af0"/>
          <w:rFonts w:cstheme="minorHAnsi"/>
          <w:sz w:val="22"/>
          <w:szCs w:val="22"/>
        </w:rPr>
        <w:t xml:space="preserve"> </w:t>
      </w:r>
      <w:proofErr w:type="spellStart"/>
      <w:r w:rsidRPr="009B4FFD">
        <w:rPr>
          <w:rStyle w:val="af0"/>
          <w:rFonts w:cstheme="minorHAnsi"/>
          <w:sz w:val="22"/>
          <w:szCs w:val="22"/>
        </w:rPr>
        <w:t>Sheild</w:t>
      </w:r>
      <w:proofErr w:type="spellEnd"/>
      <w:r w:rsidRPr="009B4FFD">
        <w:rPr>
          <w:rStyle w:val="af0"/>
          <w:rFonts w:cstheme="minorHAnsi"/>
          <w:sz w:val="22"/>
          <w:szCs w:val="22"/>
        </w:rPr>
        <w:t>)</w:t>
      </w:r>
      <w:r w:rsidRPr="009B4FFD">
        <w:t xml:space="preserve"> – система максимальной защиты обода борта. Защищает дорогие колеса от повреждений об бордюры и тротуары. Резиновый профиль по окружности покрышки, расположенный на нижней части стенки над фланцем обода, образует буферную зону.</w:t>
      </w:r>
    </w:p>
    <w:p w:rsidR="002068C5" w:rsidRPr="009B4FFD" w:rsidRDefault="002068C5" w:rsidP="002068C5">
      <w:pPr>
        <w:pStyle w:val="af1"/>
      </w:pPr>
      <w:proofErr w:type="spellStart"/>
      <w:r w:rsidRPr="009B4FFD">
        <w:rPr>
          <w:rStyle w:val="af0"/>
          <w:rFonts w:cstheme="minorHAnsi"/>
          <w:sz w:val="22"/>
          <w:szCs w:val="22"/>
        </w:rPr>
        <w:t>RunFlat</w:t>
      </w:r>
      <w:proofErr w:type="spellEnd"/>
      <w:r w:rsidRPr="009B4FFD">
        <w:t xml:space="preserve"> – технология, позволяющая вашему автомобилю продолжать движение после прокола или спуска шины. Даже если давление в шине потеряно полностью, эта технология позволяет проехать еще около </w:t>
      </w:r>
      <w:smartTag w:uri="urn:schemas-microsoft-com:office:smarttags" w:element="metricconverter">
        <w:smartTagPr>
          <w:attr w:name="ProductID" w:val="80 км"/>
        </w:smartTagPr>
        <w:r w:rsidRPr="009B4FFD">
          <w:t>80 км</w:t>
        </w:r>
      </w:smartTag>
      <w:r w:rsidRPr="009B4FFD">
        <w:t xml:space="preserve">, на скорости до </w:t>
      </w:r>
      <w:smartTag w:uri="urn:schemas-microsoft-com:office:smarttags" w:element="metricconverter">
        <w:smartTagPr>
          <w:attr w:name="ProductID" w:val="80 км/ч"/>
        </w:smartTagPr>
        <w:r w:rsidRPr="009B4FFD">
          <w:t>80 км/ч</w:t>
        </w:r>
      </w:smartTag>
      <w:r w:rsidRPr="009B4FFD">
        <w:t>. Усиленные покрышки, как правило, имеют в боковых частях несколько слоев резины с жаропрочным кордом, которые, при полной потере давления, не дают боковинам складываться или сминаться.</w:t>
      </w:r>
    </w:p>
    <w:p w:rsidR="002068C5" w:rsidRPr="009B4FFD" w:rsidRDefault="002068C5" w:rsidP="002068C5">
      <w:pPr>
        <w:pStyle w:val="af1"/>
      </w:pPr>
      <w:r w:rsidRPr="009B4FFD">
        <w:rPr>
          <w:rStyle w:val="af0"/>
          <w:rFonts w:cstheme="minorHAnsi"/>
          <w:sz w:val="22"/>
          <w:szCs w:val="22"/>
        </w:rPr>
        <w:t>XL - (</w:t>
      </w:r>
      <w:proofErr w:type="spellStart"/>
      <w:r w:rsidRPr="009B4FFD">
        <w:rPr>
          <w:rStyle w:val="af0"/>
          <w:rFonts w:cstheme="minorHAnsi"/>
          <w:sz w:val="22"/>
          <w:szCs w:val="22"/>
        </w:rPr>
        <w:t>Extra</w:t>
      </w:r>
      <w:proofErr w:type="spellEnd"/>
      <w:r w:rsidRPr="009B4FFD">
        <w:rPr>
          <w:rStyle w:val="af0"/>
          <w:rFonts w:cstheme="minorHAnsi"/>
          <w:sz w:val="22"/>
          <w:szCs w:val="22"/>
        </w:rPr>
        <w:t xml:space="preserve"> </w:t>
      </w:r>
      <w:proofErr w:type="spellStart"/>
      <w:r w:rsidRPr="009B4FFD">
        <w:rPr>
          <w:rStyle w:val="af0"/>
          <w:rFonts w:cstheme="minorHAnsi"/>
          <w:sz w:val="22"/>
          <w:szCs w:val="22"/>
        </w:rPr>
        <w:t>Load</w:t>
      </w:r>
      <w:proofErr w:type="spellEnd"/>
      <w:r w:rsidRPr="009B4FFD">
        <w:rPr>
          <w:rStyle w:val="af0"/>
          <w:rFonts w:cstheme="minorHAnsi"/>
          <w:sz w:val="22"/>
          <w:szCs w:val="22"/>
        </w:rPr>
        <w:t>)</w:t>
      </w:r>
      <w:r w:rsidRPr="009B4FFD">
        <w:t xml:space="preserve"> – усиленная шина.</w:t>
      </w:r>
    </w:p>
    <w:p w:rsidR="002068C5" w:rsidRPr="009B4FFD" w:rsidRDefault="002068C5" w:rsidP="002068C5">
      <w:pPr>
        <w:pStyle w:val="af1"/>
      </w:pPr>
      <w:r w:rsidRPr="009B4FFD">
        <w:rPr>
          <w:rStyle w:val="af0"/>
          <w:rFonts w:cstheme="minorHAnsi"/>
          <w:sz w:val="22"/>
          <w:szCs w:val="22"/>
        </w:rPr>
        <w:t>M+S или M&amp;S (</w:t>
      </w:r>
      <w:proofErr w:type="spellStart"/>
      <w:r w:rsidRPr="009B4FFD">
        <w:rPr>
          <w:rStyle w:val="af0"/>
          <w:rFonts w:cstheme="minorHAnsi"/>
          <w:sz w:val="22"/>
          <w:szCs w:val="22"/>
        </w:rPr>
        <w:t>Mud</w:t>
      </w:r>
      <w:proofErr w:type="spellEnd"/>
      <w:r w:rsidRPr="009B4FFD">
        <w:rPr>
          <w:rStyle w:val="af0"/>
          <w:rFonts w:cstheme="minorHAnsi"/>
          <w:sz w:val="22"/>
          <w:szCs w:val="22"/>
        </w:rPr>
        <w:t xml:space="preserve"> + </w:t>
      </w:r>
      <w:proofErr w:type="spellStart"/>
      <w:r w:rsidRPr="009B4FFD">
        <w:rPr>
          <w:rStyle w:val="af0"/>
          <w:rFonts w:cstheme="minorHAnsi"/>
          <w:sz w:val="22"/>
          <w:szCs w:val="22"/>
        </w:rPr>
        <w:t>Snow</w:t>
      </w:r>
      <w:proofErr w:type="spellEnd"/>
      <w:r w:rsidRPr="009B4FFD">
        <w:rPr>
          <w:rStyle w:val="af0"/>
          <w:rFonts w:cstheme="minorHAnsi"/>
          <w:sz w:val="22"/>
          <w:szCs w:val="22"/>
        </w:rPr>
        <w:t>)</w:t>
      </w:r>
      <w:r w:rsidRPr="009B4FFD">
        <w:t xml:space="preserve"> – грязь плюс снег, что означает </w:t>
      </w:r>
      <w:proofErr w:type="gramStart"/>
      <w:r w:rsidRPr="009B4FFD">
        <w:t>всесезонные</w:t>
      </w:r>
      <w:proofErr w:type="gramEnd"/>
      <w:r w:rsidRPr="009B4FFD">
        <w:t xml:space="preserve"> или зимние, но также такая маркировка может присутствовать на летних шинах.</w:t>
      </w:r>
    </w:p>
    <w:p w:rsidR="002068C5" w:rsidRPr="009B4FFD" w:rsidRDefault="002068C5" w:rsidP="002068C5">
      <w:pPr>
        <w:pStyle w:val="af1"/>
        <w:rPr>
          <w:lang w:val="en-US"/>
        </w:rPr>
      </w:pPr>
      <w:proofErr w:type="gramStart"/>
      <w:r w:rsidRPr="009B4FFD">
        <w:rPr>
          <w:rStyle w:val="af0"/>
          <w:rFonts w:cstheme="minorHAnsi"/>
          <w:sz w:val="22"/>
          <w:szCs w:val="22"/>
          <w:lang w:val="en-US"/>
        </w:rPr>
        <w:t xml:space="preserve">All Season </w:t>
      </w:r>
      <w:r w:rsidRPr="009B4FFD">
        <w:rPr>
          <w:rStyle w:val="af0"/>
          <w:rFonts w:cstheme="minorHAnsi"/>
          <w:sz w:val="22"/>
          <w:szCs w:val="22"/>
        </w:rPr>
        <w:t>или</w:t>
      </w:r>
      <w:r w:rsidRPr="009B4FFD">
        <w:rPr>
          <w:rStyle w:val="af0"/>
          <w:rFonts w:cstheme="minorHAnsi"/>
          <w:sz w:val="22"/>
          <w:szCs w:val="22"/>
          <w:lang w:val="en-US"/>
        </w:rPr>
        <w:t xml:space="preserve"> AS</w:t>
      </w:r>
      <w:r w:rsidRPr="009B4FFD">
        <w:rPr>
          <w:lang w:val="en-US"/>
        </w:rPr>
        <w:t xml:space="preserve"> – </w:t>
      </w:r>
      <w:proofErr w:type="spellStart"/>
      <w:r w:rsidRPr="009B4FFD">
        <w:t>весезонные</w:t>
      </w:r>
      <w:proofErr w:type="spellEnd"/>
      <w:r w:rsidRPr="009B4FFD">
        <w:rPr>
          <w:lang w:val="en-US"/>
        </w:rPr>
        <w:t xml:space="preserve"> </w:t>
      </w:r>
      <w:r w:rsidRPr="009B4FFD">
        <w:t>шины</w:t>
      </w:r>
      <w:r w:rsidRPr="009B4FFD">
        <w:rPr>
          <w:lang w:val="en-US"/>
        </w:rPr>
        <w:t>.</w:t>
      </w:r>
      <w:proofErr w:type="gramEnd"/>
    </w:p>
    <w:p w:rsidR="002068C5" w:rsidRPr="009B4FFD" w:rsidRDefault="002068C5" w:rsidP="002068C5">
      <w:pPr>
        <w:pStyle w:val="af1"/>
        <w:rPr>
          <w:lang w:val="en-US"/>
        </w:rPr>
      </w:pPr>
      <w:r w:rsidRPr="009B4FFD">
        <w:rPr>
          <w:rStyle w:val="af0"/>
          <w:rFonts w:cstheme="minorHAnsi"/>
          <w:sz w:val="22"/>
          <w:szCs w:val="22"/>
          <w:lang w:val="en-US"/>
        </w:rPr>
        <w:t>Aw (Any Weather)</w:t>
      </w:r>
      <w:r w:rsidRPr="009B4FFD">
        <w:rPr>
          <w:lang w:val="en-US"/>
        </w:rPr>
        <w:t xml:space="preserve"> – </w:t>
      </w:r>
      <w:r w:rsidRPr="009B4FFD">
        <w:t>любая</w:t>
      </w:r>
      <w:r w:rsidRPr="009B4FFD">
        <w:rPr>
          <w:lang w:val="en-US"/>
        </w:rPr>
        <w:t xml:space="preserve"> </w:t>
      </w:r>
      <w:r w:rsidRPr="009B4FFD">
        <w:t>погода</w:t>
      </w:r>
      <w:r w:rsidRPr="009B4FFD">
        <w:rPr>
          <w:lang w:val="en-US"/>
        </w:rPr>
        <w:t>.</w:t>
      </w:r>
    </w:p>
    <w:p w:rsidR="002068C5" w:rsidRPr="009B4FFD" w:rsidRDefault="002068C5" w:rsidP="002068C5">
      <w:pPr>
        <w:pStyle w:val="af1"/>
      </w:pPr>
      <w:r w:rsidRPr="009B4FFD">
        <w:rPr>
          <w:rStyle w:val="af0"/>
          <w:rFonts w:cstheme="minorHAnsi"/>
          <w:sz w:val="22"/>
          <w:szCs w:val="22"/>
        </w:rPr>
        <w:t>Пиктограмма * (снежинка)</w:t>
      </w:r>
      <w:r w:rsidRPr="009B4FFD">
        <w:t xml:space="preserve"> – шина предназначена для использования её в суровых зимних условиях.</w:t>
      </w:r>
    </w:p>
    <w:p w:rsidR="002068C5" w:rsidRPr="009B4FFD" w:rsidRDefault="002068C5" w:rsidP="002068C5">
      <w:pPr>
        <w:pStyle w:val="af1"/>
      </w:pPr>
      <w:proofErr w:type="spellStart"/>
      <w:r w:rsidRPr="009B4FFD">
        <w:rPr>
          <w:rStyle w:val="af0"/>
          <w:rFonts w:cstheme="minorHAnsi"/>
          <w:sz w:val="22"/>
          <w:szCs w:val="22"/>
        </w:rPr>
        <w:t>Aquatred</w:t>
      </w:r>
      <w:proofErr w:type="spellEnd"/>
      <w:r w:rsidRPr="009B4FFD">
        <w:rPr>
          <w:rStyle w:val="af0"/>
          <w:rFonts w:cstheme="minorHAnsi"/>
          <w:sz w:val="22"/>
          <w:szCs w:val="22"/>
        </w:rPr>
        <w:t xml:space="preserve">, </w:t>
      </w:r>
      <w:proofErr w:type="spellStart"/>
      <w:r w:rsidRPr="009B4FFD">
        <w:rPr>
          <w:rStyle w:val="af0"/>
          <w:rFonts w:cstheme="minorHAnsi"/>
          <w:sz w:val="22"/>
          <w:szCs w:val="22"/>
        </w:rPr>
        <w:t>Aquacontact</w:t>
      </w:r>
      <w:proofErr w:type="spellEnd"/>
      <w:r w:rsidRPr="009B4FFD">
        <w:rPr>
          <w:rStyle w:val="af0"/>
          <w:rFonts w:cstheme="minorHAnsi"/>
          <w:sz w:val="22"/>
          <w:szCs w:val="22"/>
        </w:rPr>
        <w:t xml:space="preserve">, </w:t>
      </w:r>
      <w:proofErr w:type="spellStart"/>
      <w:r w:rsidRPr="009B4FFD">
        <w:rPr>
          <w:rStyle w:val="af0"/>
          <w:rFonts w:cstheme="minorHAnsi"/>
          <w:sz w:val="22"/>
          <w:szCs w:val="22"/>
        </w:rPr>
        <w:t>Rain</w:t>
      </w:r>
      <w:proofErr w:type="spellEnd"/>
      <w:r w:rsidRPr="009B4FFD">
        <w:rPr>
          <w:rStyle w:val="af0"/>
          <w:rFonts w:cstheme="minorHAnsi"/>
          <w:sz w:val="22"/>
          <w:szCs w:val="22"/>
        </w:rPr>
        <w:t xml:space="preserve">, </w:t>
      </w:r>
      <w:proofErr w:type="spellStart"/>
      <w:r w:rsidRPr="009B4FFD">
        <w:rPr>
          <w:rStyle w:val="af0"/>
          <w:rFonts w:cstheme="minorHAnsi"/>
          <w:sz w:val="22"/>
          <w:szCs w:val="22"/>
        </w:rPr>
        <w:t>Water</w:t>
      </w:r>
      <w:proofErr w:type="spellEnd"/>
      <w:r w:rsidRPr="009B4FFD">
        <w:rPr>
          <w:rStyle w:val="af0"/>
          <w:rFonts w:cstheme="minorHAnsi"/>
          <w:sz w:val="22"/>
          <w:szCs w:val="22"/>
        </w:rPr>
        <w:t xml:space="preserve">, </w:t>
      </w:r>
      <w:proofErr w:type="spellStart"/>
      <w:r w:rsidRPr="009B4FFD">
        <w:rPr>
          <w:rStyle w:val="af0"/>
          <w:rFonts w:cstheme="minorHAnsi"/>
          <w:sz w:val="22"/>
          <w:szCs w:val="22"/>
        </w:rPr>
        <w:t>Aqua</w:t>
      </w:r>
      <w:proofErr w:type="spellEnd"/>
      <w:r w:rsidRPr="009B4FFD">
        <w:rPr>
          <w:rStyle w:val="af0"/>
          <w:rFonts w:cstheme="minorHAnsi"/>
          <w:sz w:val="22"/>
          <w:szCs w:val="22"/>
        </w:rPr>
        <w:t xml:space="preserve"> или пиктограмма (зонтик)</w:t>
      </w:r>
      <w:r w:rsidRPr="009B4FFD">
        <w:t xml:space="preserve"> – специальные дождевые шины.</w:t>
      </w:r>
    </w:p>
    <w:p w:rsidR="002068C5" w:rsidRPr="009B4FFD" w:rsidRDefault="002068C5" w:rsidP="002068C5">
      <w:pPr>
        <w:pStyle w:val="af1"/>
      </w:pPr>
      <w:proofErr w:type="spellStart"/>
      <w:r w:rsidRPr="009B4FFD">
        <w:rPr>
          <w:rStyle w:val="af0"/>
          <w:rFonts w:cstheme="minorHAnsi"/>
          <w:sz w:val="22"/>
          <w:szCs w:val="22"/>
        </w:rPr>
        <w:t>Outside</w:t>
      </w:r>
      <w:proofErr w:type="spellEnd"/>
      <w:r w:rsidRPr="009B4FFD">
        <w:rPr>
          <w:rStyle w:val="af0"/>
          <w:rFonts w:cstheme="minorHAnsi"/>
          <w:sz w:val="22"/>
          <w:szCs w:val="22"/>
        </w:rPr>
        <w:t xml:space="preserve"> и </w:t>
      </w:r>
      <w:proofErr w:type="spellStart"/>
      <w:r w:rsidRPr="009B4FFD">
        <w:rPr>
          <w:rStyle w:val="af0"/>
          <w:rFonts w:cstheme="minorHAnsi"/>
          <w:sz w:val="22"/>
          <w:szCs w:val="22"/>
        </w:rPr>
        <w:t>Inside</w:t>
      </w:r>
      <w:proofErr w:type="spellEnd"/>
      <w:r w:rsidRPr="009B4FFD">
        <w:t xml:space="preserve"> – ассиметричные шины. При установке надпись </w:t>
      </w:r>
      <w:proofErr w:type="spellStart"/>
      <w:r w:rsidRPr="009B4FFD">
        <w:t>Outside</w:t>
      </w:r>
      <w:proofErr w:type="spellEnd"/>
      <w:r w:rsidRPr="009B4FFD">
        <w:t xml:space="preserve"> должна быть с наружной стороны автомобиля, а </w:t>
      </w:r>
      <w:proofErr w:type="spellStart"/>
      <w:r w:rsidRPr="009B4FFD">
        <w:t>Inside</w:t>
      </w:r>
      <w:proofErr w:type="spellEnd"/>
      <w:r w:rsidRPr="009B4FFD">
        <w:t xml:space="preserve"> – с внутренней.</w:t>
      </w:r>
    </w:p>
    <w:p w:rsidR="002068C5" w:rsidRPr="009B4FFD" w:rsidRDefault="002068C5" w:rsidP="002068C5">
      <w:pPr>
        <w:pStyle w:val="af1"/>
      </w:pPr>
      <w:proofErr w:type="spellStart"/>
      <w:r w:rsidRPr="009B4FFD">
        <w:rPr>
          <w:rStyle w:val="af0"/>
          <w:rFonts w:cstheme="minorHAnsi"/>
          <w:sz w:val="22"/>
          <w:szCs w:val="22"/>
        </w:rPr>
        <w:t>Rotation</w:t>
      </w:r>
      <w:proofErr w:type="spellEnd"/>
      <w:r w:rsidRPr="009B4FFD">
        <w:rPr>
          <w:rStyle w:val="af0"/>
          <w:rFonts w:cstheme="minorHAnsi"/>
          <w:sz w:val="22"/>
          <w:szCs w:val="22"/>
        </w:rPr>
        <w:t xml:space="preserve"> и стрелка на боковине шины</w:t>
      </w:r>
      <w:r w:rsidRPr="009B4FFD">
        <w:t xml:space="preserve"> означает направленную шину. При установке нужно строго соблюдать направление вращения колеса, указанное стрелкой.</w:t>
      </w:r>
    </w:p>
    <w:p w:rsidR="002068C5" w:rsidRPr="009B4FFD" w:rsidRDefault="002068C5" w:rsidP="002068C5">
      <w:pPr>
        <w:pStyle w:val="af1"/>
      </w:pPr>
      <w:proofErr w:type="spellStart"/>
      <w:r w:rsidRPr="009B4FFD">
        <w:rPr>
          <w:rStyle w:val="af0"/>
          <w:rFonts w:cstheme="minorHAnsi"/>
          <w:sz w:val="22"/>
          <w:szCs w:val="22"/>
        </w:rPr>
        <w:t>Tubeless</w:t>
      </w:r>
      <w:proofErr w:type="spellEnd"/>
      <w:r w:rsidRPr="009B4FFD">
        <w:rPr>
          <w:rStyle w:val="af0"/>
          <w:rFonts w:cstheme="minorHAnsi"/>
          <w:sz w:val="22"/>
          <w:szCs w:val="22"/>
        </w:rPr>
        <w:t>, TUI</w:t>
      </w:r>
      <w:r w:rsidRPr="009B4FFD">
        <w:t xml:space="preserve"> – бескамерная шина.</w:t>
      </w:r>
    </w:p>
    <w:p w:rsidR="002068C5" w:rsidRPr="009B4FFD" w:rsidRDefault="002068C5" w:rsidP="002068C5">
      <w:pPr>
        <w:pStyle w:val="af1"/>
      </w:pPr>
      <w:proofErr w:type="spellStart"/>
      <w:r w:rsidRPr="009B4FFD">
        <w:rPr>
          <w:rStyle w:val="af0"/>
          <w:rFonts w:cstheme="minorHAnsi"/>
          <w:sz w:val="22"/>
          <w:szCs w:val="22"/>
        </w:rPr>
        <w:t>Tube</w:t>
      </w:r>
      <w:proofErr w:type="spellEnd"/>
      <w:r w:rsidRPr="009B4FFD">
        <w:rPr>
          <w:rStyle w:val="af0"/>
          <w:rFonts w:cstheme="minorHAnsi"/>
          <w:sz w:val="22"/>
          <w:szCs w:val="22"/>
        </w:rPr>
        <w:t xml:space="preserve"> </w:t>
      </w:r>
      <w:proofErr w:type="spellStart"/>
      <w:r w:rsidRPr="009B4FFD">
        <w:rPr>
          <w:rStyle w:val="af0"/>
          <w:rFonts w:cstheme="minorHAnsi"/>
          <w:sz w:val="22"/>
          <w:szCs w:val="22"/>
        </w:rPr>
        <w:t>Type</w:t>
      </w:r>
      <w:proofErr w:type="spellEnd"/>
      <w:r w:rsidRPr="009B4FFD">
        <w:t xml:space="preserve"> – шина должна эксплуатироваться только с камерой.</w:t>
      </w:r>
    </w:p>
    <w:p w:rsidR="002068C5" w:rsidRPr="009B4FFD" w:rsidRDefault="002068C5" w:rsidP="002068C5">
      <w:pPr>
        <w:pStyle w:val="af1"/>
      </w:pPr>
      <w:proofErr w:type="spellStart"/>
      <w:r w:rsidRPr="009B4FFD">
        <w:rPr>
          <w:rStyle w:val="af0"/>
          <w:rFonts w:cstheme="minorHAnsi"/>
          <w:sz w:val="22"/>
          <w:szCs w:val="22"/>
        </w:rPr>
        <w:t>Max</w:t>
      </w:r>
      <w:proofErr w:type="spellEnd"/>
      <w:r w:rsidRPr="009B4FFD">
        <w:rPr>
          <w:rStyle w:val="af0"/>
          <w:rFonts w:cstheme="minorHAnsi"/>
          <w:sz w:val="22"/>
          <w:szCs w:val="22"/>
        </w:rPr>
        <w:t xml:space="preserve"> </w:t>
      </w:r>
      <w:proofErr w:type="spellStart"/>
      <w:r w:rsidRPr="009B4FFD">
        <w:rPr>
          <w:rStyle w:val="af0"/>
          <w:rFonts w:cstheme="minorHAnsi"/>
          <w:sz w:val="22"/>
          <w:szCs w:val="22"/>
        </w:rPr>
        <w:t>Pressure</w:t>
      </w:r>
      <w:proofErr w:type="spellEnd"/>
      <w:r w:rsidRPr="009B4FFD">
        <w:t xml:space="preserve"> – максимально допустимое давление в шине, в кПа.</w:t>
      </w:r>
    </w:p>
    <w:p w:rsidR="002068C5" w:rsidRPr="009B4FFD" w:rsidRDefault="002068C5" w:rsidP="002068C5">
      <w:pPr>
        <w:pStyle w:val="af1"/>
      </w:pPr>
      <w:proofErr w:type="spellStart"/>
      <w:r w:rsidRPr="009B4FFD">
        <w:rPr>
          <w:rStyle w:val="af0"/>
          <w:rFonts w:cstheme="minorHAnsi"/>
          <w:sz w:val="22"/>
          <w:szCs w:val="22"/>
        </w:rPr>
        <w:t>Max</w:t>
      </w:r>
      <w:proofErr w:type="spellEnd"/>
      <w:r w:rsidRPr="009B4FFD">
        <w:rPr>
          <w:rStyle w:val="af0"/>
          <w:rFonts w:cstheme="minorHAnsi"/>
          <w:sz w:val="22"/>
          <w:szCs w:val="22"/>
        </w:rPr>
        <w:t xml:space="preserve"> </w:t>
      </w:r>
      <w:proofErr w:type="spellStart"/>
      <w:r w:rsidRPr="009B4FFD">
        <w:rPr>
          <w:rStyle w:val="af0"/>
          <w:rFonts w:cstheme="minorHAnsi"/>
          <w:sz w:val="22"/>
          <w:szCs w:val="22"/>
        </w:rPr>
        <w:t>Load</w:t>
      </w:r>
      <w:proofErr w:type="spellEnd"/>
      <w:r w:rsidRPr="009B4FFD">
        <w:t xml:space="preserve"> – максимально допустимая нагрузка на шину, в </w:t>
      </w:r>
      <w:proofErr w:type="gramStart"/>
      <w:r w:rsidRPr="009B4FFD">
        <w:t>кг</w:t>
      </w:r>
      <w:proofErr w:type="gramEnd"/>
      <w:r w:rsidRPr="009B4FFD">
        <w:t>.</w:t>
      </w:r>
    </w:p>
    <w:p w:rsidR="002068C5" w:rsidRPr="009B4FFD" w:rsidRDefault="002068C5" w:rsidP="002068C5">
      <w:pPr>
        <w:pStyle w:val="af1"/>
      </w:pPr>
      <w:proofErr w:type="spellStart"/>
      <w:r w:rsidRPr="009B4FFD">
        <w:rPr>
          <w:rStyle w:val="af0"/>
          <w:rFonts w:cstheme="minorHAnsi"/>
          <w:sz w:val="22"/>
          <w:szCs w:val="22"/>
        </w:rPr>
        <w:t>Reinforced</w:t>
      </w:r>
      <w:proofErr w:type="spellEnd"/>
      <w:r w:rsidRPr="009B4FFD">
        <w:rPr>
          <w:rStyle w:val="af0"/>
          <w:rFonts w:cstheme="minorHAnsi"/>
          <w:sz w:val="22"/>
          <w:szCs w:val="22"/>
        </w:rPr>
        <w:t xml:space="preserve"> или буквы RF</w:t>
      </w:r>
      <w:r w:rsidRPr="009B4FFD">
        <w:t xml:space="preserve"> – в типоразмере (</w:t>
      </w:r>
      <w:proofErr w:type="gramStart"/>
      <w:r w:rsidRPr="009B4FFD">
        <w:t>например</w:t>
      </w:r>
      <w:proofErr w:type="gramEnd"/>
      <w:r w:rsidRPr="009B4FFD">
        <w:t xml:space="preserve"> 195/70 R15RF) означают, что это усиленная шина (6 слоёв). Буква</w:t>
      </w:r>
      <w:proofErr w:type="gramStart"/>
      <w:r w:rsidRPr="009B4FFD">
        <w:t xml:space="preserve"> С</w:t>
      </w:r>
      <w:proofErr w:type="gramEnd"/>
      <w:r w:rsidRPr="009B4FFD">
        <w:t xml:space="preserve"> в конце типоразмера (например 195/70 R15C) обозначает грузовую шину (8 слоёв).</w:t>
      </w:r>
    </w:p>
    <w:p w:rsidR="002068C5" w:rsidRPr="009B4FFD" w:rsidRDefault="002068C5" w:rsidP="002068C5">
      <w:pPr>
        <w:pStyle w:val="af1"/>
      </w:pPr>
      <w:proofErr w:type="spellStart"/>
      <w:r w:rsidRPr="009B4FFD">
        <w:rPr>
          <w:rStyle w:val="af0"/>
          <w:rFonts w:cstheme="minorHAnsi"/>
          <w:sz w:val="22"/>
          <w:szCs w:val="22"/>
        </w:rPr>
        <w:t>Radial</w:t>
      </w:r>
      <w:proofErr w:type="spellEnd"/>
      <w:r w:rsidRPr="009B4FFD">
        <w:t xml:space="preserve"> – шина радиальной конструкции.</w:t>
      </w:r>
    </w:p>
    <w:p w:rsidR="002068C5" w:rsidRPr="009B4FFD" w:rsidRDefault="002068C5" w:rsidP="002068C5">
      <w:pPr>
        <w:pStyle w:val="af1"/>
      </w:pPr>
      <w:proofErr w:type="spellStart"/>
      <w:r w:rsidRPr="009B4FFD">
        <w:rPr>
          <w:rStyle w:val="af0"/>
          <w:rFonts w:cstheme="minorHAnsi"/>
          <w:sz w:val="22"/>
          <w:szCs w:val="22"/>
        </w:rPr>
        <w:t>Steel</w:t>
      </w:r>
      <w:proofErr w:type="spellEnd"/>
      <w:r w:rsidRPr="009B4FFD">
        <w:t xml:space="preserve"> – в конструкции шины присутствует металлический корд.</w:t>
      </w:r>
    </w:p>
    <w:p w:rsidR="002068C5" w:rsidRPr="009B4FFD" w:rsidRDefault="002068C5" w:rsidP="002068C5">
      <w:pPr>
        <w:pStyle w:val="af1"/>
      </w:pPr>
      <w:r w:rsidRPr="009B4FFD">
        <w:rPr>
          <w:rStyle w:val="af0"/>
          <w:rFonts w:cstheme="minorHAnsi"/>
          <w:sz w:val="22"/>
          <w:szCs w:val="22"/>
        </w:rPr>
        <w:t>Буква E (в кружочке)</w:t>
      </w:r>
      <w:r w:rsidRPr="009B4FFD">
        <w:t xml:space="preserve"> – шина соответствует европейским требованиям ECE (</w:t>
      </w:r>
      <w:proofErr w:type="spellStart"/>
      <w:r w:rsidRPr="009B4FFD">
        <w:t>Economic</w:t>
      </w:r>
      <w:proofErr w:type="spellEnd"/>
      <w:r w:rsidRPr="009B4FFD">
        <w:t xml:space="preserve"> </w:t>
      </w:r>
      <w:proofErr w:type="spellStart"/>
      <w:r w:rsidRPr="009B4FFD">
        <w:t>Commission</w:t>
      </w:r>
      <w:proofErr w:type="spellEnd"/>
      <w:r w:rsidRPr="009B4FFD">
        <w:t xml:space="preserve"> </w:t>
      </w:r>
      <w:proofErr w:type="spellStart"/>
      <w:r w:rsidRPr="009B4FFD">
        <w:t>for</w:t>
      </w:r>
      <w:proofErr w:type="spellEnd"/>
      <w:r w:rsidRPr="009B4FFD">
        <w:t xml:space="preserve"> </w:t>
      </w:r>
      <w:proofErr w:type="spellStart"/>
      <w:r w:rsidRPr="009B4FFD">
        <w:t>Europe</w:t>
      </w:r>
      <w:proofErr w:type="spellEnd"/>
      <w:r w:rsidRPr="009B4FFD">
        <w:t>).</w:t>
      </w:r>
    </w:p>
    <w:p w:rsidR="002068C5" w:rsidRPr="009B4FFD" w:rsidRDefault="002068C5" w:rsidP="002068C5">
      <w:pPr>
        <w:pStyle w:val="af1"/>
      </w:pPr>
      <w:proofErr w:type="spellStart"/>
      <w:r w:rsidRPr="009B4FFD">
        <w:rPr>
          <w:rStyle w:val="af0"/>
          <w:rFonts w:cstheme="minorHAnsi"/>
          <w:sz w:val="22"/>
          <w:szCs w:val="22"/>
        </w:rPr>
        <w:t>Temperature</w:t>
      </w:r>
      <w:proofErr w:type="spellEnd"/>
      <w:proofErr w:type="gramStart"/>
      <w:r w:rsidRPr="009B4FFD">
        <w:rPr>
          <w:rStyle w:val="af0"/>
          <w:rFonts w:cstheme="minorHAnsi"/>
          <w:sz w:val="22"/>
          <w:szCs w:val="22"/>
        </w:rPr>
        <w:t xml:space="preserve"> А</w:t>
      </w:r>
      <w:proofErr w:type="gramEnd"/>
      <w:r w:rsidRPr="009B4FFD">
        <w:rPr>
          <w:rStyle w:val="af0"/>
          <w:rFonts w:cstheme="minorHAnsi"/>
          <w:sz w:val="22"/>
          <w:szCs w:val="22"/>
        </w:rPr>
        <w:t>, В или С</w:t>
      </w:r>
      <w:r w:rsidRPr="009B4FFD">
        <w:t xml:space="preserve"> – термостойкость шины при высоких скоростях на испытательном стенде.</w:t>
      </w:r>
    </w:p>
    <w:p w:rsidR="002068C5" w:rsidRPr="009B4FFD" w:rsidRDefault="002068C5" w:rsidP="002068C5">
      <w:pPr>
        <w:pStyle w:val="af1"/>
      </w:pPr>
      <w:proofErr w:type="spellStart"/>
      <w:r w:rsidRPr="009B4FFD">
        <w:rPr>
          <w:rStyle w:val="af0"/>
          <w:rFonts w:cstheme="minorHAnsi"/>
          <w:sz w:val="22"/>
          <w:szCs w:val="22"/>
        </w:rPr>
        <w:t>Traction</w:t>
      </w:r>
      <w:proofErr w:type="spellEnd"/>
      <w:proofErr w:type="gramStart"/>
      <w:r w:rsidRPr="009B4FFD">
        <w:rPr>
          <w:rStyle w:val="af0"/>
          <w:rFonts w:cstheme="minorHAnsi"/>
          <w:sz w:val="22"/>
          <w:szCs w:val="22"/>
        </w:rPr>
        <w:t xml:space="preserve"> А</w:t>
      </w:r>
      <w:proofErr w:type="gramEnd"/>
      <w:r w:rsidRPr="009B4FFD">
        <w:rPr>
          <w:rStyle w:val="af0"/>
          <w:rFonts w:cstheme="minorHAnsi"/>
          <w:sz w:val="22"/>
          <w:szCs w:val="22"/>
        </w:rPr>
        <w:t xml:space="preserve">, В или С </w:t>
      </w:r>
      <w:r w:rsidRPr="009B4FFD">
        <w:t>– способность шины к торможению на влажном дорожном покрытии.</w:t>
      </w:r>
    </w:p>
    <w:p w:rsidR="002068C5" w:rsidRPr="009B4FFD" w:rsidRDefault="002068C5" w:rsidP="002068C5">
      <w:pPr>
        <w:pStyle w:val="af1"/>
      </w:pPr>
      <w:proofErr w:type="spellStart"/>
      <w:r w:rsidRPr="009B4FFD">
        <w:rPr>
          <w:rStyle w:val="af0"/>
          <w:rFonts w:cstheme="minorHAnsi"/>
          <w:sz w:val="22"/>
          <w:szCs w:val="22"/>
        </w:rPr>
        <w:lastRenderedPageBreak/>
        <w:t>Treadwear</w:t>
      </w:r>
      <w:proofErr w:type="spellEnd"/>
      <w:r w:rsidRPr="009B4FFD">
        <w:t xml:space="preserve"> – относительный ожидаемый километраж пробега.</w:t>
      </w:r>
    </w:p>
    <w:p w:rsidR="002068C5" w:rsidRPr="009B4FFD" w:rsidRDefault="002068C5" w:rsidP="002068C5">
      <w:pPr>
        <w:pStyle w:val="af1"/>
      </w:pPr>
      <w:r w:rsidRPr="009B4FFD">
        <w:rPr>
          <w:rStyle w:val="af0"/>
          <w:rFonts w:cstheme="minorHAnsi"/>
          <w:sz w:val="22"/>
          <w:szCs w:val="22"/>
        </w:rPr>
        <w:t>TR</w:t>
      </w:r>
      <w:r w:rsidRPr="009B4FFD">
        <w:t xml:space="preserve"> – коэффициент износоустойчивости, определяется по отношению к "базовой шине", для которой он равен 100.</w:t>
      </w:r>
    </w:p>
    <w:p w:rsidR="002068C5" w:rsidRPr="009B4FFD" w:rsidRDefault="002068C5" w:rsidP="002068C5">
      <w:pPr>
        <w:pStyle w:val="af1"/>
      </w:pPr>
      <w:r w:rsidRPr="009B4FFD">
        <w:rPr>
          <w:rStyle w:val="af0"/>
          <w:rFonts w:cstheme="minorHAnsi"/>
          <w:sz w:val="22"/>
          <w:szCs w:val="22"/>
        </w:rPr>
        <w:t>Е17</w:t>
      </w:r>
      <w:r w:rsidRPr="009B4FFD">
        <w:t xml:space="preserve"> – соответствие европейским стандартам.</w:t>
      </w:r>
    </w:p>
    <w:p w:rsidR="002068C5" w:rsidRPr="009B4FFD" w:rsidRDefault="002068C5" w:rsidP="002068C5">
      <w:pPr>
        <w:pStyle w:val="af1"/>
      </w:pPr>
      <w:r w:rsidRPr="009B4FFD">
        <w:rPr>
          <w:rStyle w:val="af0"/>
          <w:rFonts w:cstheme="minorHAnsi"/>
          <w:sz w:val="22"/>
          <w:szCs w:val="22"/>
        </w:rPr>
        <w:t>DOT</w:t>
      </w:r>
      <w:r w:rsidRPr="009B4FFD">
        <w:t xml:space="preserve"> – соответствие стандартам США.</w:t>
      </w:r>
    </w:p>
    <w:p w:rsidR="002068C5" w:rsidRPr="009B4FFD" w:rsidRDefault="002068C5" w:rsidP="002068C5">
      <w:pPr>
        <w:pStyle w:val="af1"/>
      </w:pPr>
      <w:proofErr w:type="spellStart"/>
      <w:r w:rsidRPr="009B4FFD">
        <w:rPr>
          <w:rStyle w:val="af0"/>
          <w:rFonts w:cstheme="minorHAnsi"/>
          <w:sz w:val="22"/>
          <w:szCs w:val="22"/>
        </w:rPr>
        <w:t>Plies</w:t>
      </w:r>
      <w:proofErr w:type="spellEnd"/>
      <w:r w:rsidRPr="009B4FFD">
        <w:rPr>
          <w:rStyle w:val="af0"/>
          <w:rFonts w:cstheme="minorHAnsi"/>
          <w:sz w:val="22"/>
          <w:szCs w:val="22"/>
        </w:rPr>
        <w:t xml:space="preserve"> </w:t>
      </w:r>
      <w:proofErr w:type="spellStart"/>
      <w:r w:rsidRPr="009B4FFD">
        <w:rPr>
          <w:rStyle w:val="af0"/>
          <w:rFonts w:cstheme="minorHAnsi"/>
          <w:sz w:val="22"/>
          <w:szCs w:val="22"/>
        </w:rPr>
        <w:t>Tread</w:t>
      </w:r>
      <w:proofErr w:type="spellEnd"/>
      <w:r w:rsidRPr="009B4FFD">
        <w:t xml:space="preserve"> – состав слоя протектора.</w:t>
      </w:r>
    </w:p>
    <w:p w:rsidR="002068C5" w:rsidRPr="009B4FFD" w:rsidRDefault="002068C5" w:rsidP="002068C5">
      <w:pPr>
        <w:pStyle w:val="af1"/>
      </w:pPr>
      <w:proofErr w:type="spellStart"/>
      <w:r w:rsidRPr="009B4FFD">
        <w:rPr>
          <w:rStyle w:val="af0"/>
          <w:rFonts w:cstheme="minorHAnsi"/>
          <w:sz w:val="22"/>
          <w:szCs w:val="22"/>
        </w:rPr>
        <w:t>Sidewall</w:t>
      </w:r>
      <w:proofErr w:type="spellEnd"/>
      <w:r w:rsidRPr="009B4FFD">
        <w:t>– состав слоя боковины.</w:t>
      </w:r>
    </w:p>
    <w:p w:rsidR="002068C5" w:rsidRPr="009B4FFD" w:rsidRDefault="002068C5" w:rsidP="002068C5">
      <w:pPr>
        <w:pStyle w:val="af1"/>
      </w:pPr>
      <w:r w:rsidRPr="009B4FFD">
        <w:rPr>
          <w:rStyle w:val="af0"/>
          <w:rFonts w:cstheme="minorHAnsi"/>
          <w:sz w:val="22"/>
          <w:szCs w:val="22"/>
        </w:rPr>
        <w:t>TWI D</w:t>
      </w:r>
      <w:r w:rsidRPr="009B4FFD">
        <w:t xml:space="preserve"> - указатель индикатора износа проектора. Сам индикатор представляет собой выступ на дне канавки протектора. Когда протектор стирается до уровня этого выступа, шину пора менять.</w:t>
      </w:r>
    </w:p>
    <w:p w:rsidR="002068C5" w:rsidRDefault="002068C5" w:rsidP="002068C5">
      <w:pPr>
        <w:pStyle w:val="af1"/>
        <w:rPr>
          <w:b/>
        </w:rPr>
      </w:pPr>
      <w:r>
        <w:rPr>
          <w:b/>
        </w:rPr>
        <w:br w:type="page"/>
      </w:r>
    </w:p>
    <w:p w:rsidR="002068C5" w:rsidRPr="009B4FFD" w:rsidRDefault="002068C5" w:rsidP="002068C5">
      <w:pPr>
        <w:pStyle w:val="1"/>
      </w:pPr>
      <w:r w:rsidRPr="009B4FFD">
        <w:lastRenderedPageBreak/>
        <w:t>СТАТЬЯ № 13</w:t>
      </w:r>
    </w:p>
    <w:p w:rsidR="002068C5" w:rsidRPr="009B4FFD" w:rsidRDefault="002068C5" w:rsidP="002068C5">
      <w:pPr>
        <w:pStyle w:val="ab"/>
      </w:pPr>
      <w:r w:rsidRPr="009B4FFD">
        <w:t>Маркировка шин</w:t>
      </w:r>
    </w:p>
    <w:p w:rsidR="002068C5" w:rsidRPr="009B4FFD" w:rsidRDefault="002068C5" w:rsidP="002068C5">
      <w:pPr>
        <w:pStyle w:val="af1"/>
      </w:pPr>
      <w:r w:rsidRPr="009B4FFD">
        <w:t xml:space="preserve">Полезными знаниями для каждого автомобилиста являются не только характеристики шины, но и то, что на них написано. Называется это маркировкой. Приведем пример на популярной модели </w:t>
      </w:r>
      <w:proofErr w:type="spellStart"/>
      <w:r w:rsidRPr="009B4FFD">
        <w:t>Energy</w:t>
      </w:r>
      <w:proofErr w:type="spellEnd"/>
      <w:r w:rsidRPr="009B4FFD">
        <w:t xml:space="preserve"> от </w:t>
      </w:r>
      <w:proofErr w:type="spellStart"/>
      <w:r w:rsidRPr="009B4FFD">
        <w:t>Michelin</w:t>
      </w:r>
      <w:proofErr w:type="spellEnd"/>
      <w:r w:rsidRPr="009B4FFD">
        <w:t xml:space="preserve"> размерностью 195/65 R15 91T.</w:t>
      </w:r>
      <w:r w:rsidRPr="009B4FFD">
        <w:rPr>
          <w:noProof/>
        </w:rPr>
        <w:drawing>
          <wp:inline distT="0" distB="0" distL="0" distR="0">
            <wp:extent cx="4972050" cy="4343400"/>
            <wp:effectExtent l="0" t="0" r="0" b="0"/>
            <wp:docPr id="8" name="Рисунок 8" descr="Markirovk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rkirovka1"/>
                    <pic:cNvPicPr>
                      <a:picLocks noChangeAspect="1" noChangeArrowheads="1"/>
                    </pic:cNvPicPr>
                  </pic:nvPicPr>
                  <pic:blipFill>
                    <a:blip r:embed="rId3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72050" cy="4343400"/>
                    </a:xfrm>
                    <a:prstGeom prst="rect">
                      <a:avLst/>
                    </a:prstGeom>
                    <a:noFill/>
                    <a:ln>
                      <a:noFill/>
                    </a:ln>
                  </pic:spPr>
                </pic:pic>
              </a:graphicData>
            </a:graphic>
          </wp:inline>
        </w:drawing>
      </w:r>
    </w:p>
    <w:p w:rsidR="002068C5" w:rsidRPr="009B4FFD" w:rsidRDefault="002068C5" w:rsidP="002068C5">
      <w:pPr>
        <w:pStyle w:val="af1"/>
      </w:pPr>
      <w:r w:rsidRPr="009B4FFD">
        <w:t xml:space="preserve">195 — это ширина шины в </w:t>
      </w:r>
      <w:proofErr w:type="gramStart"/>
      <w:r w:rsidRPr="009B4FFD">
        <w:t>мм</w:t>
      </w:r>
      <w:proofErr w:type="gramEnd"/>
      <w:r w:rsidRPr="009B4FFD">
        <w:t xml:space="preserve">. 65 — это процентное отношение высоты профиля шины к её ширине. Этот параметр определяет высоту шины при данной ширине. Стоит заметить, что при увеличении ширины, </w:t>
      </w:r>
      <w:proofErr w:type="gramStart"/>
      <w:r w:rsidRPr="009B4FFD">
        <w:t>при том</w:t>
      </w:r>
      <w:proofErr w:type="gramEnd"/>
      <w:r w:rsidRPr="009B4FFD">
        <w:t xml:space="preserve"> же значении профиля, увеличивается и высота шины! Если же данного значения нет на боковине, не расстраивайтесь это не подделка, просто значение равно 80%-полнопрофильная. R — означает конструкцию шины для легковых автомобилей, а не радиус (</w:t>
      </w:r>
      <w:proofErr w:type="spellStart"/>
      <w:r w:rsidRPr="009B4FFD">
        <w:t>радеальная</w:t>
      </w:r>
      <w:proofErr w:type="spellEnd"/>
      <w:r w:rsidRPr="009B4FFD">
        <w:t xml:space="preserve">). 15 — диаметр диска в дюймах. 91 — индекс нагрузки шины. Это условный показатель, определяющий максимальную нагрузку на шину, в нашем случае это </w:t>
      </w:r>
      <w:smartTag w:uri="urn:schemas-microsoft-com:office:smarttags" w:element="metricconverter">
        <w:smartTagPr>
          <w:attr w:name="ProductID" w:val="615 кг"/>
        </w:smartTagPr>
        <w:r w:rsidRPr="009B4FFD">
          <w:t>615 кг</w:t>
        </w:r>
      </w:smartTag>
      <w:r w:rsidRPr="009B4FFD">
        <w:t xml:space="preserve"> на колесо. На некоторых шинах написано MAX LOAD (максимальная нагрузка) и далее стоят значения в килограммах и фунтах.</w:t>
      </w:r>
    </w:p>
    <w:p w:rsidR="002068C5" w:rsidRPr="009B4FFD" w:rsidRDefault="002068C5" w:rsidP="002068C5">
      <w:pPr>
        <w:pStyle w:val="af1"/>
      </w:pPr>
      <w:r w:rsidRPr="009B4FFD">
        <w:t>Для микроавтобусов и легких грузовиков выпускаются специальные, многослойные усиленные шины с высокими индексами нагрузки. И обозначаются в зависимости от индекса нагрузки — надписью REINFORCED (6 слоёв, усиленная шина) или буквой «С» после диаметра шины, например: 195/70 R C,(8 слоёв, грузовая шина).</w:t>
      </w:r>
    </w:p>
    <w:p w:rsidR="002068C5" w:rsidRPr="009B4FFD" w:rsidRDefault="002068C5" w:rsidP="002068C5">
      <w:pPr>
        <w:pStyle w:val="af1"/>
      </w:pPr>
      <w:r w:rsidRPr="009B4FFD">
        <w:rPr>
          <w:b/>
        </w:rPr>
        <w:t xml:space="preserve">T </w:t>
      </w:r>
      <w:r w:rsidRPr="009B4FFD">
        <w:t>— индекс скорости. Этот условный параметр определяет максимально допустимую скорость движения автомобиля, разрешённую при использовании данных шин. Данная модель рассчитана на 190 км/час.</w:t>
      </w:r>
    </w:p>
    <w:p w:rsidR="002068C5" w:rsidRPr="009B4FFD" w:rsidRDefault="002068C5" w:rsidP="002068C5">
      <w:pPr>
        <w:pStyle w:val="af1"/>
      </w:pPr>
      <w:r w:rsidRPr="009B4FFD">
        <w:rPr>
          <w:b/>
        </w:rPr>
        <w:lastRenderedPageBreak/>
        <w:t>M&amp;S</w:t>
      </w:r>
      <w:r w:rsidRPr="009B4FFD">
        <w:t xml:space="preserve"> </w:t>
      </w:r>
      <w:proofErr w:type="gramStart"/>
      <w:r w:rsidRPr="009B4FFD">
        <w:t xml:space="preserve">( </w:t>
      </w:r>
      <w:proofErr w:type="spellStart"/>
      <w:proofErr w:type="gramEnd"/>
      <w:r w:rsidRPr="009B4FFD">
        <w:t>Mud</w:t>
      </w:r>
      <w:proofErr w:type="spellEnd"/>
      <w:r w:rsidRPr="009B4FFD">
        <w:t xml:space="preserve"> + </w:t>
      </w:r>
      <w:proofErr w:type="spellStart"/>
      <w:r w:rsidRPr="009B4FFD">
        <w:t>Snow</w:t>
      </w:r>
      <w:proofErr w:type="spellEnd"/>
      <w:r w:rsidRPr="009B4FFD">
        <w:t xml:space="preserve"> — грязь плюс снег). Это означает, что данные шины специально сконструированы как зимние или всесезонные. Также возможно обозначение </w:t>
      </w:r>
      <w:proofErr w:type="spellStart"/>
      <w:r w:rsidRPr="009B4FFD">
        <w:t>All</w:t>
      </w:r>
      <w:proofErr w:type="spellEnd"/>
      <w:r w:rsidRPr="009B4FFD">
        <w:t xml:space="preserve"> </w:t>
      </w:r>
      <w:proofErr w:type="spellStart"/>
      <w:r w:rsidRPr="009B4FFD">
        <w:t>Season</w:t>
      </w:r>
      <w:proofErr w:type="spellEnd"/>
      <w:r w:rsidRPr="009B4FFD">
        <w:t xml:space="preserve"> — всесезонная шина, предназначенная для круглогодичного использования.</w:t>
      </w:r>
    </w:p>
    <w:p w:rsidR="002068C5" w:rsidRPr="009B4FFD" w:rsidRDefault="002068C5" w:rsidP="002068C5">
      <w:pPr>
        <w:pStyle w:val="af1"/>
      </w:pPr>
      <w:proofErr w:type="spellStart"/>
      <w:r w:rsidRPr="009B4FFD">
        <w:rPr>
          <w:b/>
        </w:rPr>
        <w:t>Rotation</w:t>
      </w:r>
      <w:proofErr w:type="spellEnd"/>
      <w:r w:rsidRPr="009B4FFD">
        <w:t xml:space="preserve"> — направленная шина, направление вращения которой указано дополнительной стрелкой на боковине шины.</w:t>
      </w:r>
    </w:p>
    <w:p w:rsidR="002068C5" w:rsidRPr="009B4FFD" w:rsidRDefault="002068C5" w:rsidP="002068C5">
      <w:pPr>
        <w:pStyle w:val="af1"/>
      </w:pPr>
      <w:proofErr w:type="spellStart"/>
      <w:r w:rsidRPr="009B4FFD">
        <w:rPr>
          <w:b/>
        </w:rPr>
        <w:t>Outside</w:t>
      </w:r>
      <w:proofErr w:type="spellEnd"/>
      <w:r w:rsidRPr="009B4FFD">
        <w:rPr>
          <w:b/>
        </w:rPr>
        <w:t xml:space="preserve"> и </w:t>
      </w:r>
      <w:proofErr w:type="spellStart"/>
      <w:r w:rsidRPr="009B4FFD">
        <w:rPr>
          <w:b/>
        </w:rPr>
        <w:t>Inside</w:t>
      </w:r>
      <w:proofErr w:type="spellEnd"/>
      <w:r w:rsidRPr="009B4FFD">
        <w:t xml:space="preserve"> — ассиметричные шины, при установке которых нужно строго соблюдать правило установки шины на диск. Надпись </w:t>
      </w:r>
      <w:proofErr w:type="spellStart"/>
      <w:r w:rsidRPr="009B4FFD">
        <w:t>Outside</w:t>
      </w:r>
      <w:proofErr w:type="spellEnd"/>
      <w:r w:rsidRPr="009B4FFD">
        <w:t xml:space="preserve"> (наружная сторона) должна быть с наружной стороны автомобиля, а </w:t>
      </w:r>
      <w:proofErr w:type="spellStart"/>
      <w:r w:rsidRPr="009B4FFD">
        <w:t>Inside</w:t>
      </w:r>
      <w:proofErr w:type="spellEnd"/>
      <w:r w:rsidRPr="009B4FFD">
        <w:t xml:space="preserve"> (внутренняя сторона) — с внутренней. Также бывают </w:t>
      </w:r>
      <w:proofErr w:type="spellStart"/>
      <w:r w:rsidRPr="009B4FFD">
        <w:t>Left</w:t>
      </w:r>
      <w:proofErr w:type="spellEnd"/>
      <w:r w:rsidRPr="009B4FFD">
        <w:t xml:space="preserve"> или </w:t>
      </w:r>
      <w:proofErr w:type="spellStart"/>
      <w:r w:rsidRPr="009B4FFD">
        <w:t>Right</w:t>
      </w:r>
      <w:proofErr w:type="spellEnd"/>
      <w:r w:rsidRPr="009B4FFD">
        <w:t xml:space="preserve"> — означает, что шины этой модели бывают левые и правые. При их установке нужно строго соблюдать правило установки, левые только слева, а правые, соответственно, только справа.</w:t>
      </w:r>
    </w:p>
    <w:p w:rsidR="002068C5" w:rsidRPr="009B4FFD" w:rsidRDefault="002068C5" w:rsidP="002068C5">
      <w:pPr>
        <w:pStyle w:val="af1"/>
      </w:pPr>
      <w:proofErr w:type="spellStart"/>
      <w:r w:rsidRPr="009B4FFD">
        <w:rPr>
          <w:b/>
        </w:rPr>
        <w:t>Tubeless</w:t>
      </w:r>
      <w:proofErr w:type="spellEnd"/>
      <w:r w:rsidRPr="009B4FFD">
        <w:t xml:space="preserve"> — бескамерная шина. Если этой надписи нет, то шина может использоваться только с камерой. </w:t>
      </w:r>
      <w:proofErr w:type="spellStart"/>
      <w:r w:rsidRPr="009B4FFD">
        <w:rPr>
          <w:b/>
        </w:rPr>
        <w:t>Tube</w:t>
      </w:r>
      <w:proofErr w:type="spellEnd"/>
      <w:r w:rsidRPr="009B4FFD">
        <w:rPr>
          <w:b/>
        </w:rPr>
        <w:t xml:space="preserve"> </w:t>
      </w:r>
      <w:proofErr w:type="spellStart"/>
      <w:r w:rsidRPr="009B4FFD">
        <w:rPr>
          <w:b/>
        </w:rPr>
        <w:t>Type</w:t>
      </w:r>
      <w:proofErr w:type="spellEnd"/>
      <w:r w:rsidRPr="009B4FFD">
        <w:t xml:space="preserve"> — шина должна эксплуатироваться с камерой, хотя </w:t>
      </w:r>
      <w:proofErr w:type="gramStart"/>
      <w:r w:rsidRPr="009B4FFD">
        <w:t>таких</w:t>
      </w:r>
      <w:proofErr w:type="gramEnd"/>
      <w:r w:rsidRPr="009B4FFD">
        <w:t xml:space="preserve"> сейчас очень мало.</w:t>
      </w:r>
    </w:p>
    <w:p w:rsidR="002068C5" w:rsidRPr="009B4FFD" w:rsidRDefault="002068C5" w:rsidP="002068C5">
      <w:pPr>
        <w:pStyle w:val="af1"/>
      </w:pPr>
      <w:r w:rsidRPr="009B4FFD">
        <w:t xml:space="preserve">Важно не перекачать шину, может </w:t>
      </w:r>
      <w:proofErr w:type="gramStart"/>
      <w:r w:rsidRPr="009B4FFD">
        <w:t>увеличится</w:t>
      </w:r>
      <w:proofErr w:type="gramEnd"/>
      <w:r w:rsidRPr="009B4FFD">
        <w:t xml:space="preserve"> износ и </w:t>
      </w:r>
      <w:proofErr w:type="spellStart"/>
      <w:r w:rsidRPr="009B4FFD">
        <w:t>недокачать</w:t>
      </w:r>
      <w:proofErr w:type="spellEnd"/>
      <w:r w:rsidRPr="009B4FFD">
        <w:t xml:space="preserve"> тоже вырастет расход топлива, поэтому на боковине присутствует надпись </w:t>
      </w:r>
      <w:r w:rsidRPr="009B4FFD">
        <w:rPr>
          <w:b/>
        </w:rPr>
        <w:t>MAX PRESSURE</w:t>
      </w:r>
      <w:r w:rsidRPr="009B4FFD">
        <w:t xml:space="preserve"> — максимально допустимое давление в шине, в кПа.</w:t>
      </w:r>
    </w:p>
    <w:p w:rsidR="002068C5" w:rsidRPr="009B4FFD" w:rsidRDefault="002068C5" w:rsidP="002068C5">
      <w:pPr>
        <w:pStyle w:val="af1"/>
      </w:pPr>
      <w:r w:rsidRPr="009B4FFD">
        <w:rPr>
          <w:b/>
        </w:rPr>
        <w:t>RAIN, WATER, AQUA</w:t>
      </w:r>
      <w:r w:rsidRPr="009B4FFD">
        <w:t xml:space="preserve"> (или пиктограмма «зонтик») — означает, что эти шины специально спроектированы для дождливой погоды и имеют высокую степень защиты от эффекта </w:t>
      </w:r>
      <w:proofErr w:type="spellStart"/>
      <w:r w:rsidRPr="009B4FFD">
        <w:t>аквапланирования</w:t>
      </w:r>
      <w:proofErr w:type="spellEnd"/>
      <w:r w:rsidRPr="009B4FFD">
        <w:t>.</w:t>
      </w:r>
    </w:p>
    <w:p w:rsidR="002068C5" w:rsidRDefault="002068C5">
      <w:pPr>
        <w:spacing w:after="200" w:line="276" w:lineRule="auto"/>
        <w:rPr>
          <w:rFonts w:asciiTheme="minorHAnsi" w:hAnsiTheme="minorHAnsi"/>
          <w:b/>
        </w:rPr>
      </w:pPr>
      <w:r>
        <w:rPr>
          <w:b/>
        </w:rPr>
        <w:br w:type="page"/>
      </w:r>
    </w:p>
    <w:p w:rsidR="002068C5" w:rsidRDefault="002068C5" w:rsidP="002068C5">
      <w:pPr>
        <w:pStyle w:val="af1"/>
        <w:rPr>
          <w:b/>
        </w:rPr>
      </w:pPr>
    </w:p>
    <w:p w:rsidR="002068C5" w:rsidRDefault="002068C5">
      <w:pPr>
        <w:spacing w:after="200" w:line="276" w:lineRule="auto"/>
        <w:rPr>
          <w:rFonts w:asciiTheme="minorHAnsi" w:hAnsiTheme="minorHAnsi"/>
          <w:b/>
        </w:rPr>
      </w:pPr>
      <w:r>
        <w:rPr>
          <w:b/>
        </w:rPr>
        <w:br w:type="page"/>
      </w:r>
    </w:p>
    <w:p w:rsidR="002068C5" w:rsidRDefault="002068C5" w:rsidP="002068C5">
      <w:pPr>
        <w:pStyle w:val="af1"/>
        <w:rPr>
          <w:b/>
        </w:rPr>
      </w:pPr>
    </w:p>
    <w:p w:rsidR="002068C5" w:rsidRDefault="002068C5">
      <w:pPr>
        <w:spacing w:after="200" w:line="276" w:lineRule="auto"/>
        <w:rPr>
          <w:rFonts w:asciiTheme="minorHAnsi" w:hAnsiTheme="minorHAnsi"/>
          <w:b/>
        </w:rPr>
      </w:pPr>
      <w:r>
        <w:rPr>
          <w:b/>
        </w:rPr>
        <w:br w:type="page"/>
      </w:r>
    </w:p>
    <w:p w:rsidR="002068C5" w:rsidRDefault="002068C5" w:rsidP="002068C5">
      <w:pPr>
        <w:pStyle w:val="af1"/>
        <w:rPr>
          <w:b/>
        </w:rPr>
      </w:pPr>
    </w:p>
    <w:p w:rsidR="002068C5" w:rsidRDefault="002068C5" w:rsidP="002068C5">
      <w:pPr>
        <w:pStyle w:val="af1"/>
        <w:rPr>
          <w:b/>
        </w:rPr>
      </w:pPr>
    </w:p>
    <w:p w:rsidR="002068C5" w:rsidRPr="009B4FFD" w:rsidRDefault="002068C5" w:rsidP="002068C5">
      <w:pPr>
        <w:pStyle w:val="1"/>
      </w:pPr>
      <w:r w:rsidRPr="009B4FFD">
        <w:t xml:space="preserve">СТАТЬЯ № 14 </w:t>
      </w:r>
    </w:p>
    <w:tbl>
      <w:tblPr>
        <w:tblpPr w:leftFromText="180" w:rightFromText="180" w:horzAnchor="margin" w:tblpXSpec="center" w:tblpY="-345"/>
        <w:tblW w:w="5000" w:type="pct"/>
        <w:tblCellSpacing w:w="120" w:type="dxa"/>
        <w:tblCellMar>
          <w:left w:w="0" w:type="dxa"/>
          <w:right w:w="0" w:type="dxa"/>
        </w:tblCellMar>
        <w:tblLook w:val="0000"/>
      </w:tblPr>
      <w:tblGrid>
        <w:gridCol w:w="9835"/>
      </w:tblGrid>
      <w:tr w:rsidR="002068C5" w:rsidRPr="009B4FFD" w:rsidTr="001D7ACA">
        <w:trPr>
          <w:tblCellSpacing w:w="120" w:type="dxa"/>
        </w:trPr>
        <w:tc>
          <w:tcPr>
            <w:tcW w:w="0" w:type="auto"/>
          </w:tcPr>
          <w:p w:rsidR="002068C5" w:rsidRPr="009B4FFD" w:rsidRDefault="002068C5" w:rsidP="002068C5">
            <w:pPr>
              <w:pStyle w:val="ab"/>
            </w:pPr>
            <w:r w:rsidRPr="009B4FFD">
              <w:lastRenderedPageBreak/>
              <w:t>Влияние изменения размера шин на характеристики автомобиля</w:t>
            </w:r>
          </w:p>
          <w:p w:rsidR="002068C5" w:rsidRPr="002068C5" w:rsidRDefault="002068C5" w:rsidP="002068C5">
            <w:pPr>
              <w:pStyle w:val="af1"/>
              <w:jc w:val="right"/>
              <w:rPr>
                <w:i/>
              </w:rPr>
            </w:pPr>
            <w:r w:rsidRPr="002068C5">
              <w:rPr>
                <w:i/>
              </w:rPr>
              <w:t xml:space="preserve">По материалам производителя шин и покрышек </w:t>
            </w:r>
            <w:proofErr w:type="spellStart"/>
            <w:r w:rsidRPr="002068C5">
              <w:rPr>
                <w:i/>
              </w:rPr>
              <w:t>Michelin</w:t>
            </w:r>
            <w:proofErr w:type="spellEnd"/>
            <w:r w:rsidRPr="002068C5">
              <w:rPr>
                <w:i/>
              </w:rPr>
              <w:t xml:space="preserve">, Россия </w:t>
            </w:r>
          </w:p>
          <w:p w:rsidR="002068C5" w:rsidRDefault="002068C5" w:rsidP="002068C5">
            <w:pPr>
              <w:pStyle w:val="af1"/>
            </w:pPr>
            <w:r>
              <w:t xml:space="preserve">          </w:t>
            </w:r>
          </w:p>
          <w:p w:rsidR="002068C5" w:rsidRPr="009B4FFD" w:rsidRDefault="002068C5" w:rsidP="002068C5">
            <w:pPr>
              <w:pStyle w:val="af1"/>
            </w:pPr>
            <w:r>
              <w:t xml:space="preserve">  </w:t>
            </w:r>
            <w:r w:rsidRPr="009B4FFD">
              <w:t xml:space="preserve">Установка шины другого размера не проходит бесследно для автомобиля. Нужно знать, что это воздействует на тормозные и тяговые </w:t>
            </w:r>
            <w:proofErr w:type="gramStart"/>
            <w:r w:rsidRPr="009B4FFD">
              <w:t>характеристики, на расход</w:t>
            </w:r>
            <w:proofErr w:type="gramEnd"/>
            <w:r w:rsidRPr="009B4FFD">
              <w:t xml:space="preserve"> топлива, выбросы в атмосферу и трансмиссию Вашего автомобиля. Из соображений безопасности при замене шин, рекомендованных производителям автомобиля необходимо выдерживать минимальное отличие по внешнему диаметру шин.</w:t>
            </w:r>
          </w:p>
          <w:p w:rsidR="002068C5" w:rsidRPr="009B4FFD" w:rsidRDefault="002068C5" w:rsidP="002068C5">
            <w:pPr>
              <w:pStyle w:val="af1"/>
            </w:pPr>
            <w:r>
              <w:t xml:space="preserve">           </w:t>
            </w:r>
            <w:r w:rsidRPr="009B4FFD">
              <w:t xml:space="preserve">Основной вопрос состоит в подборе ширины профиля шины. Низкопрофильный комплект шин с уменьшенной высотой </w:t>
            </w:r>
            <w:proofErr w:type="gramStart"/>
            <w:r w:rsidRPr="009B4FFD">
              <w:t>боковин</w:t>
            </w:r>
            <w:proofErr w:type="gramEnd"/>
            <w:r w:rsidRPr="009B4FFD">
              <w:t xml:space="preserve"> будучи внешне привлекательным влечет за собой более жесткое поведение автомобиля. Не забывайте также соответственно изменить и ширину обода Ваших колес для достижения оптимального поведения автомобиля на дороге.</w:t>
            </w:r>
          </w:p>
          <w:tbl>
            <w:tblPr>
              <w:tblpPr w:leftFromText="45" w:rightFromText="45" w:vertAnchor="text"/>
              <w:tblW w:w="3150" w:type="pct"/>
              <w:tblCellSpacing w:w="15" w:type="dxa"/>
              <w:tblCellMar>
                <w:top w:w="75" w:type="dxa"/>
                <w:left w:w="75" w:type="dxa"/>
                <w:bottom w:w="75" w:type="dxa"/>
                <w:right w:w="75" w:type="dxa"/>
              </w:tblCellMar>
              <w:tblLook w:val="0000"/>
            </w:tblPr>
            <w:tblGrid>
              <w:gridCol w:w="2186"/>
              <w:gridCol w:w="1456"/>
              <w:gridCol w:w="1403"/>
              <w:gridCol w:w="1418"/>
            </w:tblGrid>
            <w:tr w:rsidR="002068C5" w:rsidRPr="009B4FFD" w:rsidTr="001D7ACA">
              <w:trPr>
                <w:tblCellSpacing w:w="15" w:type="dxa"/>
              </w:trPr>
              <w:tc>
                <w:tcPr>
                  <w:tcW w:w="0" w:type="auto"/>
                  <w:shd w:val="clear" w:color="auto" w:fill="F0F0F0"/>
                  <w:vAlign w:val="center"/>
                </w:tcPr>
                <w:p w:rsidR="002068C5" w:rsidRPr="009B4FFD" w:rsidRDefault="002068C5" w:rsidP="002068C5">
                  <w:pPr>
                    <w:pStyle w:val="af1"/>
                  </w:pPr>
                  <w:r w:rsidRPr="009B4FFD">
                    <w:t> </w:t>
                  </w:r>
                </w:p>
              </w:tc>
              <w:tc>
                <w:tcPr>
                  <w:tcW w:w="0" w:type="auto"/>
                  <w:shd w:val="clear" w:color="auto" w:fill="F0F0F0"/>
                  <w:vAlign w:val="center"/>
                </w:tcPr>
                <w:p w:rsidR="002068C5" w:rsidRPr="009B4FFD" w:rsidRDefault="002068C5" w:rsidP="002068C5">
                  <w:pPr>
                    <w:pStyle w:val="af1"/>
                  </w:pPr>
                  <w:r w:rsidRPr="009B4FFD">
                    <w:t>Увеличение внутреннего диаметра колеса</w:t>
                  </w:r>
                </w:p>
              </w:tc>
              <w:tc>
                <w:tcPr>
                  <w:tcW w:w="0" w:type="auto"/>
                  <w:shd w:val="clear" w:color="auto" w:fill="F0F0F0"/>
                  <w:vAlign w:val="center"/>
                </w:tcPr>
                <w:p w:rsidR="002068C5" w:rsidRPr="009B4FFD" w:rsidRDefault="002068C5" w:rsidP="002068C5">
                  <w:pPr>
                    <w:pStyle w:val="af1"/>
                  </w:pPr>
                  <w:r w:rsidRPr="009B4FFD">
                    <w:t>Увеличение ширины профиля (ширина шины)</w:t>
                  </w:r>
                </w:p>
              </w:tc>
              <w:tc>
                <w:tcPr>
                  <w:tcW w:w="0" w:type="auto"/>
                  <w:shd w:val="clear" w:color="auto" w:fill="F0F0F0"/>
                  <w:vAlign w:val="center"/>
                </w:tcPr>
                <w:p w:rsidR="002068C5" w:rsidRPr="009B4FFD" w:rsidRDefault="002068C5" w:rsidP="002068C5">
                  <w:pPr>
                    <w:pStyle w:val="af1"/>
                  </w:pPr>
                  <w:r w:rsidRPr="009B4FFD">
                    <w:t>Увеличение ширины обода колеса</w:t>
                  </w:r>
                </w:p>
              </w:tc>
            </w:tr>
            <w:tr w:rsidR="002068C5" w:rsidRPr="009B4FFD" w:rsidTr="001D7ACA">
              <w:trPr>
                <w:tblCellSpacing w:w="15" w:type="dxa"/>
              </w:trPr>
              <w:tc>
                <w:tcPr>
                  <w:tcW w:w="0" w:type="auto"/>
                  <w:vAlign w:val="center"/>
                </w:tcPr>
                <w:p w:rsidR="002068C5" w:rsidRPr="009B4FFD" w:rsidRDefault="002068C5" w:rsidP="002068C5">
                  <w:pPr>
                    <w:pStyle w:val="af1"/>
                  </w:pPr>
                  <w:r w:rsidRPr="009B4FFD">
                    <w:t>Дизайн</w:t>
                  </w:r>
                </w:p>
              </w:tc>
              <w:tc>
                <w:tcPr>
                  <w:tcW w:w="0" w:type="auto"/>
                  <w:vAlign w:val="center"/>
                </w:tcPr>
                <w:p w:rsidR="002068C5" w:rsidRPr="009B4FFD" w:rsidRDefault="002068C5" w:rsidP="002068C5">
                  <w:pPr>
                    <w:pStyle w:val="af1"/>
                  </w:pPr>
                  <w:r w:rsidRPr="009B4FFD">
                    <w:t>улучшится</w:t>
                  </w:r>
                </w:p>
              </w:tc>
              <w:tc>
                <w:tcPr>
                  <w:tcW w:w="0" w:type="auto"/>
                  <w:vAlign w:val="center"/>
                </w:tcPr>
                <w:p w:rsidR="002068C5" w:rsidRPr="009B4FFD" w:rsidRDefault="002068C5" w:rsidP="002068C5">
                  <w:pPr>
                    <w:pStyle w:val="af1"/>
                  </w:pPr>
                  <w:r w:rsidRPr="009B4FFD">
                    <w:t>улучшится</w:t>
                  </w:r>
                </w:p>
              </w:tc>
              <w:tc>
                <w:tcPr>
                  <w:tcW w:w="0" w:type="auto"/>
                  <w:vAlign w:val="center"/>
                </w:tcPr>
                <w:p w:rsidR="002068C5" w:rsidRPr="009B4FFD" w:rsidRDefault="002068C5" w:rsidP="002068C5">
                  <w:pPr>
                    <w:pStyle w:val="af1"/>
                  </w:pPr>
                  <w:r w:rsidRPr="009B4FFD">
                    <w:t>улучшится</w:t>
                  </w:r>
                </w:p>
              </w:tc>
            </w:tr>
            <w:tr w:rsidR="002068C5" w:rsidRPr="009B4FFD" w:rsidTr="001D7ACA">
              <w:trPr>
                <w:tblCellSpacing w:w="15" w:type="dxa"/>
              </w:trPr>
              <w:tc>
                <w:tcPr>
                  <w:tcW w:w="0" w:type="auto"/>
                  <w:vAlign w:val="center"/>
                </w:tcPr>
                <w:p w:rsidR="002068C5" w:rsidRPr="009B4FFD" w:rsidRDefault="002068C5" w:rsidP="002068C5">
                  <w:pPr>
                    <w:pStyle w:val="af1"/>
                  </w:pPr>
                  <w:r w:rsidRPr="009B4FFD">
                    <w:t>Удержание дороги</w:t>
                  </w:r>
                </w:p>
              </w:tc>
              <w:tc>
                <w:tcPr>
                  <w:tcW w:w="0" w:type="auto"/>
                  <w:vAlign w:val="center"/>
                </w:tcPr>
                <w:p w:rsidR="002068C5" w:rsidRPr="009B4FFD" w:rsidRDefault="002068C5" w:rsidP="002068C5">
                  <w:pPr>
                    <w:pStyle w:val="af1"/>
                  </w:pPr>
                  <w:r w:rsidRPr="009B4FFD">
                    <w:t>улучшится</w:t>
                  </w:r>
                </w:p>
              </w:tc>
              <w:tc>
                <w:tcPr>
                  <w:tcW w:w="0" w:type="auto"/>
                  <w:vAlign w:val="center"/>
                </w:tcPr>
                <w:p w:rsidR="002068C5" w:rsidRPr="009B4FFD" w:rsidRDefault="002068C5" w:rsidP="002068C5">
                  <w:pPr>
                    <w:pStyle w:val="af1"/>
                  </w:pPr>
                  <w:r w:rsidRPr="009B4FFD">
                    <w:t>улучшится</w:t>
                  </w:r>
                </w:p>
              </w:tc>
              <w:tc>
                <w:tcPr>
                  <w:tcW w:w="0" w:type="auto"/>
                  <w:vAlign w:val="center"/>
                </w:tcPr>
                <w:p w:rsidR="002068C5" w:rsidRPr="009B4FFD" w:rsidRDefault="002068C5" w:rsidP="002068C5">
                  <w:pPr>
                    <w:pStyle w:val="af1"/>
                  </w:pPr>
                  <w:r w:rsidRPr="009B4FFD">
                    <w:t>улучшится</w:t>
                  </w:r>
                </w:p>
              </w:tc>
            </w:tr>
            <w:tr w:rsidR="002068C5" w:rsidRPr="009B4FFD" w:rsidTr="001D7ACA">
              <w:trPr>
                <w:tblCellSpacing w:w="15" w:type="dxa"/>
              </w:trPr>
              <w:tc>
                <w:tcPr>
                  <w:tcW w:w="0" w:type="auto"/>
                  <w:vAlign w:val="center"/>
                </w:tcPr>
                <w:p w:rsidR="002068C5" w:rsidRPr="009B4FFD" w:rsidRDefault="002068C5" w:rsidP="002068C5">
                  <w:pPr>
                    <w:pStyle w:val="af1"/>
                  </w:pPr>
                  <w:r w:rsidRPr="009B4FFD">
                    <w:t>Точность рулевого управления</w:t>
                  </w:r>
                </w:p>
              </w:tc>
              <w:tc>
                <w:tcPr>
                  <w:tcW w:w="0" w:type="auto"/>
                  <w:vAlign w:val="center"/>
                </w:tcPr>
                <w:p w:rsidR="002068C5" w:rsidRPr="009B4FFD" w:rsidRDefault="002068C5" w:rsidP="002068C5">
                  <w:pPr>
                    <w:pStyle w:val="af1"/>
                  </w:pPr>
                  <w:r w:rsidRPr="009B4FFD">
                    <w:t>улучшится</w:t>
                  </w:r>
                </w:p>
              </w:tc>
              <w:tc>
                <w:tcPr>
                  <w:tcW w:w="0" w:type="auto"/>
                  <w:vAlign w:val="center"/>
                </w:tcPr>
                <w:p w:rsidR="002068C5" w:rsidRPr="009B4FFD" w:rsidRDefault="002068C5" w:rsidP="002068C5">
                  <w:pPr>
                    <w:pStyle w:val="af1"/>
                  </w:pPr>
                  <w:r w:rsidRPr="009B4FFD">
                    <w:t>улучшится</w:t>
                  </w:r>
                </w:p>
              </w:tc>
              <w:tc>
                <w:tcPr>
                  <w:tcW w:w="0" w:type="auto"/>
                  <w:vAlign w:val="center"/>
                </w:tcPr>
                <w:p w:rsidR="002068C5" w:rsidRPr="009B4FFD" w:rsidRDefault="002068C5" w:rsidP="002068C5">
                  <w:pPr>
                    <w:pStyle w:val="af1"/>
                  </w:pPr>
                  <w:r w:rsidRPr="009B4FFD">
                    <w:t>улучшится</w:t>
                  </w:r>
                </w:p>
              </w:tc>
            </w:tr>
            <w:tr w:rsidR="002068C5" w:rsidRPr="009B4FFD" w:rsidTr="001D7ACA">
              <w:trPr>
                <w:tblCellSpacing w:w="15" w:type="dxa"/>
              </w:trPr>
              <w:tc>
                <w:tcPr>
                  <w:tcW w:w="0" w:type="auto"/>
                  <w:vAlign w:val="center"/>
                </w:tcPr>
                <w:p w:rsidR="002068C5" w:rsidRPr="009B4FFD" w:rsidRDefault="002068C5" w:rsidP="002068C5">
                  <w:pPr>
                    <w:pStyle w:val="af1"/>
                  </w:pPr>
                  <w:r w:rsidRPr="009B4FFD">
                    <w:t>Сцепление шин на сухом дорожном покрытии</w:t>
                  </w:r>
                </w:p>
              </w:tc>
              <w:tc>
                <w:tcPr>
                  <w:tcW w:w="0" w:type="auto"/>
                  <w:vAlign w:val="center"/>
                </w:tcPr>
                <w:p w:rsidR="002068C5" w:rsidRPr="009B4FFD" w:rsidRDefault="002068C5" w:rsidP="002068C5">
                  <w:pPr>
                    <w:pStyle w:val="af1"/>
                  </w:pPr>
                  <w:r w:rsidRPr="009B4FFD">
                    <w:t>без изменений</w:t>
                  </w:r>
                </w:p>
              </w:tc>
              <w:tc>
                <w:tcPr>
                  <w:tcW w:w="0" w:type="auto"/>
                  <w:vAlign w:val="center"/>
                </w:tcPr>
                <w:p w:rsidR="002068C5" w:rsidRPr="009B4FFD" w:rsidRDefault="002068C5" w:rsidP="002068C5">
                  <w:pPr>
                    <w:pStyle w:val="af1"/>
                  </w:pPr>
                  <w:r w:rsidRPr="009B4FFD">
                    <w:t>улучшится</w:t>
                  </w:r>
                </w:p>
              </w:tc>
              <w:tc>
                <w:tcPr>
                  <w:tcW w:w="0" w:type="auto"/>
                  <w:vAlign w:val="center"/>
                </w:tcPr>
                <w:p w:rsidR="002068C5" w:rsidRPr="009B4FFD" w:rsidRDefault="002068C5" w:rsidP="002068C5">
                  <w:pPr>
                    <w:pStyle w:val="af1"/>
                  </w:pPr>
                  <w:r w:rsidRPr="009B4FFD">
                    <w:t>без изменений</w:t>
                  </w:r>
                </w:p>
              </w:tc>
            </w:tr>
            <w:tr w:rsidR="002068C5" w:rsidRPr="009B4FFD" w:rsidTr="001D7ACA">
              <w:trPr>
                <w:tblCellSpacing w:w="15" w:type="dxa"/>
              </w:trPr>
              <w:tc>
                <w:tcPr>
                  <w:tcW w:w="0" w:type="auto"/>
                  <w:vAlign w:val="center"/>
                </w:tcPr>
                <w:p w:rsidR="002068C5" w:rsidRPr="009B4FFD" w:rsidRDefault="002068C5" w:rsidP="002068C5">
                  <w:pPr>
                    <w:pStyle w:val="af1"/>
                  </w:pPr>
                  <w:r w:rsidRPr="009B4FFD">
                    <w:t>Сцепление шин на влажном дорожном покрытии</w:t>
                  </w:r>
                </w:p>
              </w:tc>
              <w:tc>
                <w:tcPr>
                  <w:tcW w:w="0" w:type="auto"/>
                  <w:vAlign w:val="center"/>
                </w:tcPr>
                <w:p w:rsidR="002068C5" w:rsidRPr="009B4FFD" w:rsidRDefault="002068C5" w:rsidP="002068C5">
                  <w:pPr>
                    <w:pStyle w:val="af1"/>
                  </w:pPr>
                  <w:r w:rsidRPr="009B4FFD">
                    <w:t>без изменений</w:t>
                  </w:r>
                </w:p>
              </w:tc>
              <w:tc>
                <w:tcPr>
                  <w:tcW w:w="0" w:type="auto"/>
                  <w:vAlign w:val="center"/>
                </w:tcPr>
                <w:p w:rsidR="002068C5" w:rsidRPr="009B4FFD" w:rsidRDefault="002068C5" w:rsidP="002068C5">
                  <w:pPr>
                    <w:pStyle w:val="af1"/>
                  </w:pPr>
                  <w:r w:rsidRPr="009B4FFD">
                    <w:t>без изменений</w:t>
                  </w:r>
                </w:p>
              </w:tc>
              <w:tc>
                <w:tcPr>
                  <w:tcW w:w="0" w:type="auto"/>
                  <w:vAlign w:val="center"/>
                </w:tcPr>
                <w:p w:rsidR="002068C5" w:rsidRPr="009B4FFD" w:rsidRDefault="002068C5" w:rsidP="002068C5">
                  <w:pPr>
                    <w:pStyle w:val="af1"/>
                  </w:pPr>
                  <w:r w:rsidRPr="009B4FFD">
                    <w:t>без изменений</w:t>
                  </w:r>
                </w:p>
              </w:tc>
            </w:tr>
            <w:tr w:rsidR="002068C5" w:rsidRPr="009B4FFD" w:rsidTr="001D7ACA">
              <w:trPr>
                <w:tblCellSpacing w:w="15" w:type="dxa"/>
              </w:trPr>
              <w:tc>
                <w:tcPr>
                  <w:tcW w:w="0" w:type="auto"/>
                  <w:vAlign w:val="center"/>
                </w:tcPr>
                <w:p w:rsidR="002068C5" w:rsidRPr="009B4FFD" w:rsidRDefault="002068C5" w:rsidP="002068C5">
                  <w:pPr>
                    <w:pStyle w:val="af1"/>
                  </w:pPr>
                  <w:r w:rsidRPr="009B4FFD">
                    <w:t xml:space="preserve">Устойчивость к </w:t>
                  </w:r>
                  <w:proofErr w:type="spellStart"/>
                  <w:r w:rsidRPr="009B4FFD">
                    <w:t>аквапланированию</w:t>
                  </w:r>
                  <w:proofErr w:type="spellEnd"/>
                </w:p>
              </w:tc>
              <w:tc>
                <w:tcPr>
                  <w:tcW w:w="0" w:type="auto"/>
                  <w:vAlign w:val="center"/>
                </w:tcPr>
                <w:p w:rsidR="002068C5" w:rsidRPr="009B4FFD" w:rsidRDefault="002068C5" w:rsidP="002068C5">
                  <w:pPr>
                    <w:pStyle w:val="af1"/>
                  </w:pPr>
                  <w:r w:rsidRPr="009B4FFD">
                    <w:t>ухудшится</w:t>
                  </w:r>
                </w:p>
              </w:tc>
              <w:tc>
                <w:tcPr>
                  <w:tcW w:w="0" w:type="auto"/>
                  <w:vAlign w:val="center"/>
                </w:tcPr>
                <w:p w:rsidR="002068C5" w:rsidRPr="009B4FFD" w:rsidRDefault="002068C5" w:rsidP="002068C5">
                  <w:pPr>
                    <w:pStyle w:val="af1"/>
                  </w:pPr>
                  <w:r w:rsidRPr="009B4FFD">
                    <w:t>ухудшится</w:t>
                  </w:r>
                </w:p>
              </w:tc>
              <w:tc>
                <w:tcPr>
                  <w:tcW w:w="0" w:type="auto"/>
                  <w:vAlign w:val="center"/>
                </w:tcPr>
                <w:p w:rsidR="002068C5" w:rsidRPr="009B4FFD" w:rsidRDefault="002068C5" w:rsidP="002068C5">
                  <w:pPr>
                    <w:pStyle w:val="af1"/>
                  </w:pPr>
                  <w:r w:rsidRPr="009B4FFD">
                    <w:t>без изменений</w:t>
                  </w:r>
                </w:p>
              </w:tc>
            </w:tr>
            <w:tr w:rsidR="002068C5" w:rsidRPr="009B4FFD" w:rsidTr="001D7ACA">
              <w:trPr>
                <w:tblCellSpacing w:w="15" w:type="dxa"/>
              </w:trPr>
              <w:tc>
                <w:tcPr>
                  <w:tcW w:w="0" w:type="auto"/>
                  <w:vAlign w:val="center"/>
                </w:tcPr>
                <w:p w:rsidR="002068C5" w:rsidRPr="009B4FFD" w:rsidRDefault="002068C5" w:rsidP="002068C5">
                  <w:pPr>
                    <w:pStyle w:val="af1"/>
                  </w:pPr>
                  <w:r w:rsidRPr="009B4FFD">
                    <w:t>Комфорт и шум</w:t>
                  </w:r>
                </w:p>
              </w:tc>
              <w:tc>
                <w:tcPr>
                  <w:tcW w:w="0" w:type="auto"/>
                  <w:vAlign w:val="center"/>
                </w:tcPr>
                <w:p w:rsidR="002068C5" w:rsidRPr="009B4FFD" w:rsidRDefault="002068C5" w:rsidP="002068C5">
                  <w:pPr>
                    <w:pStyle w:val="af1"/>
                  </w:pPr>
                  <w:r w:rsidRPr="009B4FFD">
                    <w:t>ухудшит</w:t>
                  </w:r>
                  <w:r w:rsidRPr="009B4FFD">
                    <w:lastRenderedPageBreak/>
                    <w:t>ся</w:t>
                  </w:r>
                </w:p>
              </w:tc>
              <w:tc>
                <w:tcPr>
                  <w:tcW w:w="0" w:type="auto"/>
                  <w:vAlign w:val="center"/>
                </w:tcPr>
                <w:p w:rsidR="002068C5" w:rsidRPr="009B4FFD" w:rsidRDefault="002068C5" w:rsidP="002068C5">
                  <w:pPr>
                    <w:pStyle w:val="af1"/>
                  </w:pPr>
                  <w:r w:rsidRPr="009B4FFD">
                    <w:lastRenderedPageBreak/>
                    <w:t>ухудшит</w:t>
                  </w:r>
                  <w:r w:rsidRPr="009B4FFD">
                    <w:lastRenderedPageBreak/>
                    <w:t>ся</w:t>
                  </w:r>
                </w:p>
              </w:tc>
              <w:tc>
                <w:tcPr>
                  <w:tcW w:w="0" w:type="auto"/>
                  <w:vAlign w:val="center"/>
                </w:tcPr>
                <w:p w:rsidR="002068C5" w:rsidRPr="009B4FFD" w:rsidRDefault="002068C5" w:rsidP="002068C5">
                  <w:pPr>
                    <w:pStyle w:val="af1"/>
                  </w:pPr>
                  <w:r w:rsidRPr="009B4FFD">
                    <w:lastRenderedPageBreak/>
                    <w:t>ухудшит</w:t>
                  </w:r>
                  <w:r w:rsidRPr="009B4FFD">
                    <w:lastRenderedPageBreak/>
                    <w:t>ся</w:t>
                  </w:r>
                </w:p>
              </w:tc>
            </w:tr>
            <w:tr w:rsidR="002068C5" w:rsidRPr="009B4FFD" w:rsidTr="001D7ACA">
              <w:trPr>
                <w:tblCellSpacing w:w="15" w:type="dxa"/>
              </w:trPr>
              <w:tc>
                <w:tcPr>
                  <w:tcW w:w="0" w:type="auto"/>
                  <w:vAlign w:val="center"/>
                </w:tcPr>
                <w:p w:rsidR="002068C5" w:rsidRPr="009B4FFD" w:rsidRDefault="002068C5" w:rsidP="002068C5">
                  <w:pPr>
                    <w:pStyle w:val="af1"/>
                  </w:pPr>
                  <w:r w:rsidRPr="009B4FFD">
                    <w:lastRenderedPageBreak/>
                    <w:t>Расход топлива автомобиля</w:t>
                  </w:r>
                </w:p>
              </w:tc>
              <w:tc>
                <w:tcPr>
                  <w:tcW w:w="0" w:type="auto"/>
                  <w:vAlign w:val="center"/>
                </w:tcPr>
                <w:p w:rsidR="002068C5" w:rsidRPr="009B4FFD" w:rsidRDefault="002068C5" w:rsidP="002068C5">
                  <w:pPr>
                    <w:pStyle w:val="af1"/>
                  </w:pPr>
                  <w:r w:rsidRPr="009B4FFD">
                    <w:t>без изменений</w:t>
                  </w:r>
                </w:p>
              </w:tc>
              <w:tc>
                <w:tcPr>
                  <w:tcW w:w="0" w:type="auto"/>
                  <w:vAlign w:val="center"/>
                </w:tcPr>
                <w:p w:rsidR="002068C5" w:rsidRPr="009B4FFD" w:rsidRDefault="002068C5" w:rsidP="002068C5">
                  <w:pPr>
                    <w:pStyle w:val="af1"/>
                  </w:pPr>
                  <w:r w:rsidRPr="009B4FFD">
                    <w:t>увеличится</w:t>
                  </w:r>
                </w:p>
              </w:tc>
              <w:tc>
                <w:tcPr>
                  <w:tcW w:w="0" w:type="auto"/>
                  <w:vAlign w:val="center"/>
                </w:tcPr>
                <w:p w:rsidR="002068C5" w:rsidRPr="009B4FFD" w:rsidRDefault="002068C5" w:rsidP="002068C5">
                  <w:pPr>
                    <w:pStyle w:val="af1"/>
                  </w:pPr>
                  <w:r w:rsidRPr="009B4FFD">
                    <w:t>увеличится</w:t>
                  </w:r>
                </w:p>
              </w:tc>
            </w:tr>
            <w:tr w:rsidR="002068C5" w:rsidRPr="009B4FFD" w:rsidTr="001D7ACA">
              <w:trPr>
                <w:tblCellSpacing w:w="15" w:type="dxa"/>
              </w:trPr>
              <w:tc>
                <w:tcPr>
                  <w:tcW w:w="0" w:type="auto"/>
                  <w:vAlign w:val="center"/>
                </w:tcPr>
                <w:p w:rsidR="002068C5" w:rsidRPr="009B4FFD" w:rsidRDefault="002068C5" w:rsidP="002068C5">
                  <w:pPr>
                    <w:pStyle w:val="af1"/>
                  </w:pPr>
                  <w:r w:rsidRPr="009B4FFD">
                    <w:t>Износ шин автомобиля</w:t>
                  </w:r>
                </w:p>
              </w:tc>
              <w:tc>
                <w:tcPr>
                  <w:tcW w:w="0" w:type="auto"/>
                  <w:vAlign w:val="center"/>
                </w:tcPr>
                <w:p w:rsidR="002068C5" w:rsidRPr="009B4FFD" w:rsidRDefault="002068C5" w:rsidP="002068C5">
                  <w:pPr>
                    <w:pStyle w:val="af1"/>
                  </w:pPr>
                  <w:r w:rsidRPr="009B4FFD">
                    <w:t>без изменений</w:t>
                  </w:r>
                </w:p>
              </w:tc>
              <w:tc>
                <w:tcPr>
                  <w:tcW w:w="0" w:type="auto"/>
                  <w:vAlign w:val="center"/>
                </w:tcPr>
                <w:p w:rsidR="002068C5" w:rsidRPr="009B4FFD" w:rsidRDefault="002068C5" w:rsidP="002068C5">
                  <w:pPr>
                    <w:pStyle w:val="af1"/>
                  </w:pPr>
                  <w:r w:rsidRPr="009B4FFD">
                    <w:t>увеличится</w:t>
                  </w:r>
                </w:p>
              </w:tc>
              <w:tc>
                <w:tcPr>
                  <w:tcW w:w="0" w:type="auto"/>
                  <w:vAlign w:val="center"/>
                </w:tcPr>
                <w:p w:rsidR="002068C5" w:rsidRPr="009B4FFD" w:rsidRDefault="002068C5" w:rsidP="002068C5">
                  <w:pPr>
                    <w:pStyle w:val="af1"/>
                  </w:pPr>
                  <w:r w:rsidRPr="009B4FFD">
                    <w:t>без изменений</w:t>
                  </w:r>
                </w:p>
              </w:tc>
            </w:tr>
          </w:tbl>
          <w:p w:rsidR="002068C5" w:rsidRPr="009B4FFD" w:rsidRDefault="002068C5" w:rsidP="002068C5">
            <w:pPr>
              <w:pStyle w:val="af1"/>
            </w:pPr>
            <w:r>
              <w:t xml:space="preserve"> </w:t>
            </w:r>
          </w:p>
        </w:tc>
      </w:tr>
      <w:tr w:rsidR="002068C5" w:rsidRPr="009B4FFD" w:rsidTr="001D7ACA">
        <w:trPr>
          <w:tblCellSpacing w:w="120" w:type="dxa"/>
        </w:trPr>
        <w:tc>
          <w:tcPr>
            <w:tcW w:w="0" w:type="auto"/>
          </w:tcPr>
          <w:p w:rsidR="002068C5" w:rsidRPr="009B4FFD" w:rsidRDefault="002068C5" w:rsidP="002068C5">
            <w:pPr>
              <w:pStyle w:val="af1"/>
            </w:pPr>
          </w:p>
        </w:tc>
      </w:tr>
    </w:tbl>
    <w:p w:rsidR="00676AB1" w:rsidRPr="002068C5" w:rsidRDefault="002068C5" w:rsidP="002068C5">
      <w:pPr>
        <w:pStyle w:val="af1"/>
      </w:pPr>
      <w:r>
        <w:t xml:space="preserve">          </w:t>
      </w:r>
      <w:r w:rsidRPr="009B4FFD">
        <w:t xml:space="preserve">Самое заметное отличие в управлении Вашим автомобилем - это более точное рулевое управление и более точное прохождение поворотов. Благодаря увеличению площади контакта </w:t>
      </w:r>
      <w:r w:rsidRPr="009B4FFD">
        <w:rPr>
          <w:b/>
          <w:bCs/>
        </w:rPr>
        <w:t>шины</w:t>
      </w:r>
      <w:r w:rsidRPr="009B4FFD">
        <w:t xml:space="preserve"> с дорогой, поведение Вашего автомобиля становится менее чувствительным к переменам типа дорожного покрытия. </w:t>
      </w:r>
      <w:proofErr w:type="spellStart"/>
      <w:r w:rsidRPr="009B4FFD">
        <w:t>Тюнинг</w:t>
      </w:r>
      <w:proofErr w:type="spellEnd"/>
      <w:r w:rsidRPr="009B4FFD">
        <w:t xml:space="preserve"> по </w:t>
      </w:r>
      <w:r w:rsidRPr="009B4FFD">
        <w:rPr>
          <w:b/>
          <w:bCs/>
        </w:rPr>
        <w:t>шинам</w:t>
      </w:r>
      <w:r w:rsidRPr="009B4FFD">
        <w:t xml:space="preserve"> с </w:t>
      </w:r>
      <w:proofErr w:type="gramStart"/>
      <w:r w:rsidRPr="009B4FFD">
        <w:t>одной стороны дает</w:t>
      </w:r>
      <w:proofErr w:type="gramEnd"/>
      <w:r w:rsidRPr="009B4FFD">
        <w:t xml:space="preserve"> Вам эмоциональный заряд и удовольствие от вождения автомобиля с более точным рулевым управлением, но с другой стороны уменьшает амортизацию неровностей дорожного покрытия.</w:t>
      </w:r>
    </w:p>
    <w:sectPr w:rsidR="00676AB1" w:rsidRPr="002068C5" w:rsidSect="00F66B8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5875" w:rsidRPr="00ED1E0D" w:rsidRDefault="00635875" w:rsidP="00ED1E0D">
      <w:r>
        <w:separator/>
      </w:r>
    </w:p>
  </w:endnote>
  <w:endnote w:type="continuationSeparator" w:id="0">
    <w:p w:rsidR="00635875" w:rsidRPr="00ED1E0D" w:rsidRDefault="00635875" w:rsidP="00ED1E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5875" w:rsidRPr="00ED1E0D" w:rsidRDefault="00635875" w:rsidP="00ED1E0D">
      <w:r>
        <w:separator/>
      </w:r>
    </w:p>
  </w:footnote>
  <w:footnote w:type="continuationSeparator" w:id="0">
    <w:p w:rsidR="00635875" w:rsidRPr="00ED1E0D" w:rsidRDefault="00635875" w:rsidP="00ED1E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40EEE"/>
    <w:multiLevelType w:val="hybridMultilevel"/>
    <w:tmpl w:val="1B12DCC4"/>
    <w:lvl w:ilvl="0" w:tplc="70889E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86356A4"/>
    <w:multiLevelType w:val="multilevel"/>
    <w:tmpl w:val="0E0A0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2F81056"/>
    <w:multiLevelType w:val="hybridMultilevel"/>
    <w:tmpl w:val="D67CCE6E"/>
    <w:lvl w:ilvl="0" w:tplc="70889E3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332E3A2A"/>
    <w:multiLevelType w:val="hybridMultilevel"/>
    <w:tmpl w:val="62D4E10C"/>
    <w:lvl w:ilvl="0" w:tplc="70889E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A9076DC"/>
    <w:multiLevelType w:val="hybridMultilevel"/>
    <w:tmpl w:val="34B6B2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grammar="clean"/>
  <w:defaultTabStop w:val="708"/>
  <w:characterSpacingControl w:val="doNotCompress"/>
  <w:hdrShapeDefaults>
    <o:shapedefaults v:ext="edit" spidmax="27650">
      <o:colormru v:ext="edit" colors="#f0f0e7"/>
      <o:colormenu v:ext="edit" fillcolor="#f0f0e7"/>
    </o:shapedefaults>
  </w:hdrShapeDefaults>
  <w:footnotePr>
    <w:footnote w:id="-1"/>
    <w:footnote w:id="0"/>
  </w:footnotePr>
  <w:endnotePr>
    <w:endnote w:id="-1"/>
    <w:endnote w:id="0"/>
  </w:endnotePr>
  <w:compat/>
  <w:rsids>
    <w:rsidRoot w:val="00C63D6C"/>
    <w:rsid w:val="00046165"/>
    <w:rsid w:val="000B17C8"/>
    <w:rsid w:val="001030AF"/>
    <w:rsid w:val="001335E6"/>
    <w:rsid w:val="0015256D"/>
    <w:rsid w:val="0015583D"/>
    <w:rsid w:val="001653AB"/>
    <w:rsid w:val="001A6467"/>
    <w:rsid w:val="002048D2"/>
    <w:rsid w:val="002068C5"/>
    <w:rsid w:val="0023023B"/>
    <w:rsid w:val="00262A22"/>
    <w:rsid w:val="002957BE"/>
    <w:rsid w:val="002C3CAD"/>
    <w:rsid w:val="002D1FC1"/>
    <w:rsid w:val="002F7F4B"/>
    <w:rsid w:val="00335534"/>
    <w:rsid w:val="003C0F92"/>
    <w:rsid w:val="003E0D36"/>
    <w:rsid w:val="004B61FD"/>
    <w:rsid w:val="004E4829"/>
    <w:rsid w:val="005A4C4D"/>
    <w:rsid w:val="00611C1E"/>
    <w:rsid w:val="00612B18"/>
    <w:rsid w:val="00633F3E"/>
    <w:rsid w:val="00635875"/>
    <w:rsid w:val="00643D8A"/>
    <w:rsid w:val="00647551"/>
    <w:rsid w:val="00661948"/>
    <w:rsid w:val="00676AB1"/>
    <w:rsid w:val="0068035E"/>
    <w:rsid w:val="0069135F"/>
    <w:rsid w:val="006C3C78"/>
    <w:rsid w:val="006E716D"/>
    <w:rsid w:val="006F73C8"/>
    <w:rsid w:val="00720F26"/>
    <w:rsid w:val="007D5045"/>
    <w:rsid w:val="008754F1"/>
    <w:rsid w:val="008B3127"/>
    <w:rsid w:val="008E22EC"/>
    <w:rsid w:val="008E69E8"/>
    <w:rsid w:val="00974432"/>
    <w:rsid w:val="00987389"/>
    <w:rsid w:val="009B2D30"/>
    <w:rsid w:val="009B4C8F"/>
    <w:rsid w:val="009C7293"/>
    <w:rsid w:val="00A54AAD"/>
    <w:rsid w:val="00B107B2"/>
    <w:rsid w:val="00B25A00"/>
    <w:rsid w:val="00B74D60"/>
    <w:rsid w:val="00C63D6C"/>
    <w:rsid w:val="00CA1022"/>
    <w:rsid w:val="00CE0618"/>
    <w:rsid w:val="00CF535C"/>
    <w:rsid w:val="00D770C4"/>
    <w:rsid w:val="00DD3AAD"/>
    <w:rsid w:val="00E06EA1"/>
    <w:rsid w:val="00E1075C"/>
    <w:rsid w:val="00ED1E0D"/>
    <w:rsid w:val="00EF5712"/>
    <w:rsid w:val="00F10A4B"/>
    <w:rsid w:val="00F66B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7650">
      <o:colormru v:ext="edit" colors="#f0f0e7"/>
      <o:colormenu v:ext="edit" fillcolor="#f0f0e7"/>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0C4"/>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2068C5"/>
    <w:pPr>
      <w:keepNext/>
      <w:keepLines/>
      <w:spacing w:before="200"/>
      <w:outlineLvl w:val="1"/>
    </w:pPr>
    <w:rPr>
      <w:rFonts w:asciiTheme="majorHAnsi" w:eastAsiaTheme="majorEastAsia" w:hAnsiTheme="majorHAnsi" w:cstheme="majorBidi"/>
      <w:b/>
      <w:bCs/>
      <w:color w:val="F0A22E" w:themeColor="accent1"/>
      <w:sz w:val="26"/>
      <w:szCs w:val="26"/>
    </w:rPr>
  </w:style>
  <w:style w:type="paragraph" w:styleId="3">
    <w:name w:val="heading 3"/>
    <w:basedOn w:val="a"/>
    <w:link w:val="30"/>
    <w:qFormat/>
    <w:rsid w:val="002068C5"/>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Intense Quote"/>
    <w:basedOn w:val="a"/>
    <w:next w:val="a"/>
    <w:link w:val="a4"/>
    <w:uiPriority w:val="30"/>
    <w:qFormat/>
    <w:rsid w:val="0069135F"/>
    <w:pPr>
      <w:pBdr>
        <w:bottom w:val="single" w:sz="4" w:space="4" w:color="F0A22E" w:themeColor="accent1"/>
      </w:pBdr>
      <w:spacing w:before="200" w:after="280"/>
      <w:ind w:left="936" w:right="936"/>
    </w:pPr>
    <w:rPr>
      <w:b/>
      <w:bCs/>
      <w:i/>
      <w:iCs/>
      <w:color w:val="F0A22E" w:themeColor="accent1"/>
    </w:rPr>
  </w:style>
  <w:style w:type="character" w:customStyle="1" w:styleId="a4">
    <w:name w:val="Выделенная цитата Знак"/>
    <w:basedOn w:val="a0"/>
    <w:link w:val="a3"/>
    <w:uiPriority w:val="30"/>
    <w:rsid w:val="0069135F"/>
    <w:rPr>
      <w:b/>
      <w:bCs/>
      <w:i/>
      <w:iCs/>
      <w:color w:val="F0A22E" w:themeColor="accent1"/>
    </w:rPr>
  </w:style>
  <w:style w:type="paragraph" w:styleId="a5">
    <w:name w:val="Balloon Text"/>
    <w:basedOn w:val="a"/>
    <w:link w:val="a6"/>
    <w:uiPriority w:val="99"/>
    <w:semiHidden/>
    <w:unhideWhenUsed/>
    <w:rsid w:val="00987389"/>
    <w:rPr>
      <w:rFonts w:ascii="Tahoma" w:hAnsi="Tahoma" w:cs="Tahoma"/>
      <w:sz w:val="16"/>
      <w:szCs w:val="16"/>
    </w:rPr>
  </w:style>
  <w:style w:type="character" w:customStyle="1" w:styleId="a6">
    <w:name w:val="Текст выноски Знак"/>
    <w:basedOn w:val="a0"/>
    <w:link w:val="a5"/>
    <w:uiPriority w:val="99"/>
    <w:semiHidden/>
    <w:rsid w:val="00987389"/>
    <w:rPr>
      <w:rFonts w:ascii="Tahoma" w:hAnsi="Tahoma" w:cs="Tahoma"/>
      <w:sz w:val="16"/>
      <w:szCs w:val="16"/>
    </w:rPr>
  </w:style>
  <w:style w:type="paragraph" w:styleId="a7">
    <w:name w:val="header"/>
    <w:basedOn w:val="a"/>
    <w:link w:val="a8"/>
    <w:uiPriority w:val="99"/>
    <w:semiHidden/>
    <w:unhideWhenUsed/>
    <w:rsid w:val="00ED1E0D"/>
    <w:pPr>
      <w:tabs>
        <w:tab w:val="center" w:pos="4677"/>
        <w:tab w:val="right" w:pos="9355"/>
      </w:tabs>
    </w:pPr>
  </w:style>
  <w:style w:type="character" w:customStyle="1" w:styleId="a8">
    <w:name w:val="Верхний колонтитул Знак"/>
    <w:basedOn w:val="a0"/>
    <w:link w:val="a7"/>
    <w:uiPriority w:val="99"/>
    <w:semiHidden/>
    <w:rsid w:val="00ED1E0D"/>
  </w:style>
  <w:style w:type="paragraph" w:styleId="a9">
    <w:name w:val="footer"/>
    <w:basedOn w:val="a"/>
    <w:link w:val="aa"/>
    <w:uiPriority w:val="99"/>
    <w:semiHidden/>
    <w:unhideWhenUsed/>
    <w:rsid w:val="00ED1E0D"/>
    <w:pPr>
      <w:tabs>
        <w:tab w:val="center" w:pos="4677"/>
        <w:tab w:val="right" w:pos="9355"/>
      </w:tabs>
    </w:pPr>
  </w:style>
  <w:style w:type="character" w:customStyle="1" w:styleId="aa">
    <w:name w:val="Нижний колонтитул Знак"/>
    <w:basedOn w:val="a0"/>
    <w:link w:val="a9"/>
    <w:uiPriority w:val="99"/>
    <w:semiHidden/>
    <w:rsid w:val="00ED1E0D"/>
  </w:style>
  <w:style w:type="paragraph" w:customStyle="1" w:styleId="ab">
    <w:name w:val="!!!"/>
    <w:basedOn w:val="a3"/>
    <w:link w:val="ac"/>
    <w:qFormat/>
    <w:rsid w:val="00ED1E0D"/>
    <w:pPr>
      <w:jc w:val="center"/>
    </w:pPr>
    <w:rPr>
      <w:rFonts w:asciiTheme="majorHAnsi" w:hAnsiTheme="majorHAnsi"/>
      <w:i w:val="0"/>
      <w:color w:val="3E362F"/>
      <w:sz w:val="46"/>
      <w:szCs w:val="46"/>
    </w:rPr>
  </w:style>
  <w:style w:type="paragraph" w:styleId="ad">
    <w:name w:val="List Paragraph"/>
    <w:basedOn w:val="a"/>
    <w:uiPriority w:val="34"/>
    <w:qFormat/>
    <w:rsid w:val="00661948"/>
    <w:pPr>
      <w:spacing w:line="264" w:lineRule="auto"/>
      <w:ind w:left="720"/>
      <w:contextualSpacing/>
      <w:jc w:val="both"/>
    </w:pPr>
    <w:rPr>
      <w:rFonts w:cs="Segoe UI"/>
    </w:rPr>
  </w:style>
  <w:style w:type="character" w:customStyle="1" w:styleId="ac">
    <w:name w:val="!!! Знак"/>
    <w:basedOn w:val="a4"/>
    <w:link w:val="ab"/>
    <w:rsid w:val="00ED1E0D"/>
    <w:rPr>
      <w:rFonts w:asciiTheme="majorHAnsi" w:hAnsiTheme="majorHAnsi"/>
      <w:color w:val="3E362F"/>
      <w:sz w:val="46"/>
      <w:szCs w:val="46"/>
    </w:rPr>
  </w:style>
  <w:style w:type="paragraph" w:styleId="ae">
    <w:name w:val="Subtitle"/>
    <w:basedOn w:val="a"/>
    <w:next w:val="a"/>
    <w:link w:val="af"/>
    <w:uiPriority w:val="11"/>
    <w:qFormat/>
    <w:rsid w:val="00661948"/>
    <w:pPr>
      <w:numPr>
        <w:ilvl w:val="1"/>
      </w:numPr>
    </w:pPr>
    <w:rPr>
      <w:rFonts w:asciiTheme="majorHAnsi" w:eastAsiaTheme="majorEastAsia" w:hAnsiTheme="majorHAnsi" w:cstheme="majorBidi"/>
      <w:i/>
      <w:iCs/>
      <w:color w:val="F0A22E" w:themeColor="accent1"/>
      <w:spacing w:val="15"/>
    </w:rPr>
  </w:style>
  <w:style w:type="character" w:customStyle="1" w:styleId="af">
    <w:name w:val="Подзаголовок Знак"/>
    <w:basedOn w:val="a0"/>
    <w:link w:val="ae"/>
    <w:uiPriority w:val="11"/>
    <w:rsid w:val="00661948"/>
    <w:rPr>
      <w:rFonts w:asciiTheme="majorHAnsi" w:eastAsiaTheme="majorEastAsia" w:hAnsiTheme="majorHAnsi" w:cstheme="majorBidi"/>
      <w:i/>
      <w:iCs/>
      <w:color w:val="F0A22E" w:themeColor="accent1"/>
      <w:spacing w:val="15"/>
      <w:sz w:val="24"/>
      <w:szCs w:val="24"/>
    </w:rPr>
  </w:style>
  <w:style w:type="character" w:styleId="af0">
    <w:name w:val="Strong"/>
    <w:basedOn w:val="a0"/>
    <w:qFormat/>
    <w:rsid w:val="000B17C8"/>
    <w:rPr>
      <w:b/>
      <w:bCs/>
    </w:rPr>
  </w:style>
  <w:style w:type="paragraph" w:styleId="21">
    <w:name w:val="Quote"/>
    <w:basedOn w:val="a"/>
    <w:next w:val="a"/>
    <w:link w:val="22"/>
    <w:uiPriority w:val="29"/>
    <w:qFormat/>
    <w:rsid w:val="008B3127"/>
    <w:rPr>
      <w:i/>
      <w:iCs/>
      <w:color w:val="000000" w:themeColor="text1"/>
    </w:rPr>
  </w:style>
  <w:style w:type="character" w:customStyle="1" w:styleId="22">
    <w:name w:val="Цитата 2 Знак"/>
    <w:basedOn w:val="a0"/>
    <w:link w:val="21"/>
    <w:uiPriority w:val="29"/>
    <w:rsid w:val="008B3127"/>
    <w:rPr>
      <w:i/>
      <w:iCs/>
      <w:color w:val="000000" w:themeColor="text1"/>
    </w:rPr>
  </w:style>
  <w:style w:type="paragraph" w:customStyle="1" w:styleId="af1">
    <w:name w:val="!!"/>
    <w:basedOn w:val="a"/>
    <w:link w:val="af2"/>
    <w:qFormat/>
    <w:rsid w:val="002068C5"/>
    <w:pPr>
      <w:ind w:firstLine="360"/>
    </w:pPr>
    <w:rPr>
      <w:rFonts w:asciiTheme="minorHAnsi" w:hAnsiTheme="minorHAnsi"/>
    </w:rPr>
  </w:style>
  <w:style w:type="paragraph" w:customStyle="1" w:styleId="1">
    <w:name w:val="Подзаголовок 1"/>
    <w:basedOn w:val="21"/>
    <w:link w:val="10"/>
    <w:qFormat/>
    <w:rsid w:val="002068C5"/>
    <w:rPr>
      <w:rFonts w:asciiTheme="minorHAnsi" w:hAnsiTheme="minorHAnsi"/>
      <w:i w:val="0"/>
      <w:color w:val="3E362F"/>
      <w:sz w:val="32"/>
      <w:szCs w:val="32"/>
    </w:rPr>
  </w:style>
  <w:style w:type="character" w:customStyle="1" w:styleId="af2">
    <w:name w:val="!! Знак"/>
    <w:basedOn w:val="a0"/>
    <w:link w:val="af1"/>
    <w:rsid w:val="002068C5"/>
    <w:rPr>
      <w:rFonts w:eastAsia="Times New Roman" w:cs="Times New Roman"/>
      <w:sz w:val="24"/>
      <w:szCs w:val="24"/>
      <w:lang w:eastAsia="ru-RU"/>
    </w:rPr>
  </w:style>
  <w:style w:type="paragraph" w:customStyle="1" w:styleId="23">
    <w:name w:val="Подзаголовок 2"/>
    <w:basedOn w:val="21"/>
    <w:link w:val="24"/>
    <w:qFormat/>
    <w:rsid w:val="00CF535C"/>
    <w:rPr>
      <w:i w:val="0"/>
      <w:color w:val="3E362F"/>
      <w:sz w:val="28"/>
      <w:szCs w:val="28"/>
    </w:rPr>
  </w:style>
  <w:style w:type="character" w:customStyle="1" w:styleId="10">
    <w:name w:val="Подзаголовок 1 Знак"/>
    <w:basedOn w:val="22"/>
    <w:link w:val="1"/>
    <w:rsid w:val="002068C5"/>
    <w:rPr>
      <w:rFonts w:eastAsia="Times New Roman" w:cs="Times New Roman"/>
      <w:iCs/>
      <w:color w:val="3E362F"/>
      <w:sz w:val="32"/>
      <w:szCs w:val="32"/>
      <w:lang w:eastAsia="ru-RU"/>
    </w:rPr>
  </w:style>
  <w:style w:type="paragraph" w:styleId="af3">
    <w:name w:val="Plain Text"/>
    <w:basedOn w:val="a"/>
    <w:link w:val="af4"/>
    <w:rsid w:val="00CF535C"/>
    <w:rPr>
      <w:rFonts w:ascii="Courier New" w:hAnsi="Courier New" w:cs="Courier New"/>
      <w:sz w:val="20"/>
      <w:szCs w:val="20"/>
    </w:rPr>
  </w:style>
  <w:style w:type="character" w:customStyle="1" w:styleId="24">
    <w:name w:val="Подзаголовок 2 Знак"/>
    <w:basedOn w:val="22"/>
    <w:link w:val="23"/>
    <w:rsid w:val="00CF535C"/>
    <w:rPr>
      <w:iCs/>
      <w:color w:val="3E362F"/>
      <w:sz w:val="28"/>
      <w:szCs w:val="28"/>
    </w:rPr>
  </w:style>
  <w:style w:type="character" w:customStyle="1" w:styleId="af4">
    <w:name w:val="Текст Знак"/>
    <w:basedOn w:val="a0"/>
    <w:link w:val="af3"/>
    <w:rsid w:val="00CF535C"/>
    <w:rPr>
      <w:rFonts w:ascii="Courier New" w:eastAsia="Times New Roman" w:hAnsi="Courier New" w:cs="Courier New"/>
      <w:sz w:val="20"/>
      <w:szCs w:val="20"/>
      <w:lang w:eastAsia="ru-RU"/>
    </w:rPr>
  </w:style>
  <w:style w:type="character" w:customStyle="1" w:styleId="30">
    <w:name w:val="Заголовок 3 Знак"/>
    <w:basedOn w:val="a0"/>
    <w:link w:val="3"/>
    <w:rsid w:val="002068C5"/>
    <w:rPr>
      <w:rFonts w:ascii="Times New Roman" w:eastAsia="Times New Roman" w:hAnsi="Times New Roman" w:cs="Times New Roman"/>
      <w:b/>
      <w:bCs/>
      <w:sz w:val="27"/>
      <w:szCs w:val="27"/>
      <w:lang w:eastAsia="ru-RU"/>
    </w:rPr>
  </w:style>
  <w:style w:type="paragraph" w:styleId="af5">
    <w:name w:val="Normal (Web)"/>
    <w:basedOn w:val="a"/>
    <w:rsid w:val="002068C5"/>
    <w:pPr>
      <w:spacing w:before="100" w:beforeAutospacing="1" w:after="100" w:afterAutospacing="1"/>
    </w:pPr>
  </w:style>
  <w:style w:type="character" w:customStyle="1" w:styleId="20">
    <w:name w:val="Заголовок 2 Знак"/>
    <w:basedOn w:val="a0"/>
    <w:link w:val="2"/>
    <w:uiPriority w:val="9"/>
    <w:semiHidden/>
    <w:rsid w:val="002068C5"/>
    <w:rPr>
      <w:rFonts w:asciiTheme="majorHAnsi" w:eastAsiaTheme="majorEastAsia" w:hAnsiTheme="majorHAnsi" w:cstheme="majorBidi"/>
      <w:b/>
      <w:bCs/>
      <w:color w:val="F0A22E" w:themeColor="accent1"/>
      <w:sz w:val="26"/>
      <w:szCs w:val="26"/>
      <w:lang w:eastAsia="ru-RU"/>
    </w:rPr>
  </w:style>
  <w:style w:type="character" w:styleId="af6">
    <w:name w:val="Hyperlink"/>
    <w:basedOn w:val="a0"/>
    <w:rsid w:val="002068C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yperlink" Target="http://www.garazh.com.ua/tires/catalog/Michelin/" TargetMode="External"/><Relationship Id="rId26"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hyperlink" Target="http://www.garazh.com.ua/tires/catalog/Michelin/"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www.garazh.com.ua/tires/catalog/Dunlop/" TargetMode="External"/><Relationship Id="rId25" Type="http://schemas.openxmlformats.org/officeDocument/2006/relationships/image" Target="media/image10.jpeg"/><Relationship Id="rId33" Type="http://schemas.openxmlformats.org/officeDocument/2006/relationships/image" Target="media/image18.jpeg"/><Relationship Id="rId2" Type="http://schemas.openxmlformats.org/officeDocument/2006/relationships/numbering" Target="numbering.xml"/><Relationship Id="rId16" Type="http://schemas.openxmlformats.org/officeDocument/2006/relationships/hyperlink" Target="http://www.garazh.com.ua/tires/catalog/BFGoodrich/" TargetMode="External"/><Relationship Id="rId20" Type="http://schemas.openxmlformats.org/officeDocument/2006/relationships/hyperlink" Target="http://www.garazh.com.ua/tires/catalog/Yokohama/" TargetMode="External"/><Relationship Id="rId29"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9.jpeg"/><Relationship Id="rId32" Type="http://schemas.openxmlformats.org/officeDocument/2006/relationships/image" Target="media/image17.jpeg"/><Relationship Id="rId5" Type="http://schemas.openxmlformats.org/officeDocument/2006/relationships/webSettings" Target="webSettings.xml"/><Relationship Id="rId15" Type="http://schemas.openxmlformats.org/officeDocument/2006/relationships/hyperlink" Target="http://www.garazh.com.ua/tires/catalog/Bridgestone/" TargetMode="External"/><Relationship Id="rId23" Type="http://schemas.openxmlformats.org/officeDocument/2006/relationships/image" Target="media/image8.jpeg"/><Relationship Id="rId28" Type="http://schemas.openxmlformats.org/officeDocument/2006/relationships/image" Target="media/image13.jpeg"/><Relationship Id="rId10" Type="http://schemas.openxmlformats.org/officeDocument/2006/relationships/image" Target="media/image3.jpeg"/><Relationship Id="rId19" Type="http://schemas.openxmlformats.org/officeDocument/2006/relationships/hyperlink" Target="http://www.garazh.com.ua/tires/catalog/Pirelli/" TargetMode="External"/><Relationship Id="rId31" Type="http://schemas.openxmlformats.org/officeDocument/2006/relationships/image" Target="media/image16.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http://www.garazh.com.ua/tires/catalog/Continental/" TargetMode="External"/><Relationship Id="rId27" Type="http://schemas.openxmlformats.org/officeDocument/2006/relationships/image" Target="media/image12.jpeg"/><Relationship Id="rId30" Type="http://schemas.openxmlformats.org/officeDocument/2006/relationships/image" Target="media/image15.jpeg"/><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Трек">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097C80-ABA8-44F6-8B0F-602D08C26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25</Pages>
  <Words>5530</Words>
  <Characters>31525</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36982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Freedom</dc:creator>
  <cp:lastModifiedBy>Freedom</cp:lastModifiedBy>
  <cp:revision>3</cp:revision>
  <dcterms:created xsi:type="dcterms:W3CDTF">2014-10-12T08:31:00Z</dcterms:created>
  <dcterms:modified xsi:type="dcterms:W3CDTF">2014-10-12T08:32:00Z</dcterms:modified>
</cp:coreProperties>
</file>